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7E4FD" w14:textId="77777777" w:rsidR="000F69FB" w:rsidRPr="00C803F3" w:rsidRDefault="000F69FB"/>
    <w:bookmarkStart w:id="0" w:name="Title" w:displacedByCustomXml="next"/>
    <w:sdt>
      <w:sdtPr>
        <w:alias w:val="Title"/>
        <w:tag w:val="Title"/>
        <w:id w:val="1323468504"/>
        <w:placeholder>
          <w:docPart w:val="B0B5FC0713364346A1385E1F2882B561"/>
        </w:placeholder>
        <w:text w:multiLine="1"/>
      </w:sdtPr>
      <w:sdtEndPr/>
      <w:sdtContent>
        <w:p w14:paraId="3487E4FE" w14:textId="77777777" w:rsidR="009B6F95" w:rsidRPr="00C803F3" w:rsidRDefault="00322993" w:rsidP="009B6F95">
          <w:pPr>
            <w:pStyle w:val="Title1"/>
          </w:pPr>
          <w:r>
            <w:t>Building Safety update</w:t>
          </w:r>
        </w:p>
      </w:sdtContent>
    </w:sdt>
    <w:bookmarkEnd w:id="0" w:displacedByCustomXml="prev"/>
    <w:p w14:paraId="3487E4FF" w14:textId="77777777" w:rsidR="009B6F95" w:rsidRPr="00C803F3" w:rsidRDefault="009B6F95"/>
    <w:sdt>
      <w:sdtPr>
        <w:rPr>
          <w:rStyle w:val="Style6"/>
        </w:rPr>
        <w:alias w:val="Purpose of report"/>
        <w:tag w:val="Purpose of report"/>
        <w:id w:val="-783727919"/>
        <w:lock w:val="sdtLocked"/>
        <w:placeholder>
          <w:docPart w:val="15D064B3CCB24646AEDBC7BAE42E1CF3"/>
        </w:placeholder>
      </w:sdtPr>
      <w:sdtEndPr>
        <w:rPr>
          <w:rStyle w:val="Style6"/>
        </w:rPr>
      </w:sdtEndPr>
      <w:sdtContent>
        <w:p w14:paraId="3487E500"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A9AC1929E4C64F2C8964B6932BC40C8D"/>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3487E501" w14:textId="0D311026" w:rsidR="00795C95" w:rsidRDefault="00855430" w:rsidP="00B84F31">
          <w:pPr>
            <w:ind w:left="0" w:firstLine="0"/>
            <w:rPr>
              <w:rStyle w:val="Title3Char"/>
            </w:rPr>
          </w:pPr>
          <w:r>
            <w:rPr>
              <w:rStyle w:val="Title3Char"/>
            </w:rPr>
            <w:t>For discussion.</w:t>
          </w:r>
        </w:p>
      </w:sdtContent>
    </w:sdt>
    <w:p w14:paraId="3487E502" w14:textId="77777777" w:rsidR="009B6F95" w:rsidRPr="00C803F3" w:rsidRDefault="009B6F95" w:rsidP="00B84F31">
      <w:pPr>
        <w:ind w:left="0" w:firstLine="0"/>
      </w:pPr>
    </w:p>
    <w:sdt>
      <w:sdtPr>
        <w:rPr>
          <w:rStyle w:val="Style6"/>
        </w:rPr>
        <w:id w:val="911819474"/>
        <w:lock w:val="sdtLocked"/>
        <w:placeholder>
          <w:docPart w:val="CCE5A01CE66F452398C572B42E76E54C"/>
        </w:placeholder>
      </w:sdtPr>
      <w:sdtEndPr>
        <w:rPr>
          <w:rStyle w:val="Style6"/>
        </w:rPr>
      </w:sdtEndPr>
      <w:sdtContent>
        <w:p w14:paraId="3487E503" w14:textId="77777777" w:rsidR="009B6F95" w:rsidRPr="00A627DD" w:rsidRDefault="009B6F95" w:rsidP="00B84F31">
          <w:pPr>
            <w:ind w:left="0" w:firstLine="0"/>
          </w:pPr>
          <w:r w:rsidRPr="00C803F3">
            <w:rPr>
              <w:rStyle w:val="Style6"/>
            </w:rPr>
            <w:t>Summary</w:t>
          </w:r>
        </w:p>
      </w:sdtContent>
    </w:sdt>
    <w:p w14:paraId="3487E504" w14:textId="31F4C998" w:rsidR="00753484" w:rsidRDefault="00BC5AD3" w:rsidP="00753484">
      <w:pPr>
        <w:pStyle w:val="Title3"/>
        <w:ind w:left="0" w:firstLine="0"/>
      </w:pPr>
      <w:r>
        <w:t>This report updates</w:t>
      </w:r>
      <w:r w:rsidR="00AE552A">
        <w:t xml:space="preserve"> </w:t>
      </w:r>
      <w:r w:rsidR="00BB7862">
        <w:t xml:space="preserve">the Board on the </w:t>
      </w:r>
      <w:r>
        <w:t>LGA’s building safety work</w:t>
      </w:r>
      <w:r w:rsidR="00753484">
        <w:t xml:space="preserve"> since</w:t>
      </w:r>
      <w:r w:rsidR="00310100">
        <w:t xml:space="preserve"> </w:t>
      </w:r>
      <w:r w:rsidR="00BB7862">
        <w:t>its</w:t>
      </w:r>
      <w:r w:rsidR="00753484">
        <w:t xml:space="preserve"> last meeting.</w:t>
      </w:r>
    </w:p>
    <w:p w14:paraId="3487E505"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3487E554" wp14:editId="3487E555">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34E62C4AB20A40538F5799BBAF2844E0"/>
                              </w:placeholder>
                            </w:sdtPr>
                            <w:sdtEndPr>
                              <w:rPr>
                                <w:rStyle w:val="Style6"/>
                              </w:rPr>
                            </w:sdtEndPr>
                            <w:sdtContent>
                              <w:p w14:paraId="3487E568" w14:textId="77777777" w:rsidR="00B92D70" w:rsidRPr="00A627DD" w:rsidRDefault="00B92D70" w:rsidP="00B84F31">
                                <w:pPr>
                                  <w:ind w:left="0" w:firstLine="0"/>
                                </w:pPr>
                                <w:r w:rsidRPr="00C803F3">
                                  <w:rPr>
                                    <w:rStyle w:val="Style6"/>
                                  </w:rPr>
                                  <w:t>Recommendation</w:t>
                                </w:r>
                              </w:p>
                            </w:sdtContent>
                          </w:sdt>
                          <w:p w14:paraId="3487E569" w14:textId="77777777" w:rsidR="00B92D70" w:rsidRDefault="00B92D70" w:rsidP="00753484">
                            <w:pPr>
                              <w:pStyle w:val="Title3"/>
                              <w:ind w:left="0" w:firstLine="0"/>
                            </w:pPr>
                            <w:r w:rsidRPr="00B84F31">
                              <w:t>That</w:t>
                            </w:r>
                            <w:r>
                              <w:t xml:space="preserve"> members note and comment on the LGA’s building safety related work. </w:t>
                            </w:r>
                          </w:p>
                          <w:p w14:paraId="3487E56A" w14:textId="77777777" w:rsidR="00B92D70" w:rsidRPr="00A627DD" w:rsidRDefault="00E70B90" w:rsidP="00B84F31">
                            <w:pPr>
                              <w:ind w:left="0" w:firstLine="0"/>
                            </w:pPr>
                            <w:sdt>
                              <w:sdtPr>
                                <w:rPr>
                                  <w:rStyle w:val="Style6"/>
                                </w:rPr>
                                <w:alias w:val="Action/s"/>
                                <w:tag w:val="Action/s"/>
                                <w:id w:val="450136090"/>
                                <w:placeholder>
                                  <w:docPart w:val="DD8D09186BB047D59ED76F4FEE0CF777"/>
                                </w:placeholder>
                              </w:sdtPr>
                              <w:sdtEndPr>
                                <w:rPr>
                                  <w:rStyle w:val="Style6"/>
                                </w:rPr>
                              </w:sdtEndPr>
                              <w:sdtContent>
                                <w:r w:rsidR="00B92D70" w:rsidRPr="00C803F3">
                                  <w:rPr>
                                    <w:rStyle w:val="Style6"/>
                                  </w:rPr>
                                  <w:t>Action/s</w:t>
                                </w:r>
                              </w:sdtContent>
                            </w:sdt>
                          </w:p>
                          <w:p w14:paraId="3487E56B" w14:textId="29CCF0B9" w:rsidR="00B92D70" w:rsidRPr="00B84F31" w:rsidRDefault="00B92D70" w:rsidP="00B84F31">
                            <w:pPr>
                              <w:pStyle w:val="Title3"/>
                              <w:ind w:left="0" w:firstLine="0"/>
                            </w:pPr>
                            <w:r>
                              <w:t xml:space="preserve">Officers to incorporate </w:t>
                            </w:r>
                            <w:r w:rsidR="00AE552A">
                              <w:t>members’</w:t>
                            </w:r>
                            <w:r>
                              <w:t xml:space="preserve"> views in the LGA’s ongoing building safety related work. </w:t>
                            </w:r>
                          </w:p>
                          <w:p w14:paraId="3487E56C" w14:textId="77777777" w:rsidR="00B92D70" w:rsidRDefault="00B92D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87E554"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34E62C4AB20A40538F5799BBAF2844E0"/>
                        </w:placeholder>
                      </w:sdtPr>
                      <w:sdtEndPr>
                        <w:rPr>
                          <w:rStyle w:val="Style6"/>
                        </w:rPr>
                      </w:sdtEndPr>
                      <w:sdtContent>
                        <w:p w14:paraId="3487E568" w14:textId="77777777" w:rsidR="00B92D70" w:rsidRPr="00A627DD" w:rsidRDefault="00B92D70" w:rsidP="00B84F31">
                          <w:pPr>
                            <w:ind w:left="0" w:firstLine="0"/>
                          </w:pPr>
                          <w:r w:rsidRPr="00C803F3">
                            <w:rPr>
                              <w:rStyle w:val="Style6"/>
                            </w:rPr>
                            <w:t>Recommendation</w:t>
                          </w:r>
                        </w:p>
                      </w:sdtContent>
                    </w:sdt>
                    <w:p w14:paraId="3487E569" w14:textId="77777777" w:rsidR="00B92D70" w:rsidRDefault="00B92D70" w:rsidP="00753484">
                      <w:pPr>
                        <w:pStyle w:val="Title3"/>
                        <w:ind w:left="0" w:firstLine="0"/>
                      </w:pPr>
                      <w:r w:rsidRPr="00B84F31">
                        <w:t>That</w:t>
                      </w:r>
                      <w:r>
                        <w:t xml:space="preserve"> members note and comment on the LGA’s building safety related work. </w:t>
                      </w:r>
                    </w:p>
                    <w:p w14:paraId="3487E56A" w14:textId="77777777" w:rsidR="00B92D70" w:rsidRPr="00A627DD" w:rsidRDefault="007C0CD7" w:rsidP="00B84F31">
                      <w:pPr>
                        <w:ind w:left="0" w:firstLine="0"/>
                      </w:pPr>
                      <w:sdt>
                        <w:sdtPr>
                          <w:rPr>
                            <w:rStyle w:val="Style6"/>
                          </w:rPr>
                          <w:alias w:val="Action/s"/>
                          <w:tag w:val="Action/s"/>
                          <w:id w:val="450136090"/>
                          <w:placeholder>
                            <w:docPart w:val="DD8D09186BB047D59ED76F4FEE0CF777"/>
                          </w:placeholder>
                        </w:sdtPr>
                        <w:sdtEndPr>
                          <w:rPr>
                            <w:rStyle w:val="Style6"/>
                          </w:rPr>
                        </w:sdtEndPr>
                        <w:sdtContent>
                          <w:r w:rsidR="00B92D70" w:rsidRPr="00C803F3">
                            <w:rPr>
                              <w:rStyle w:val="Style6"/>
                            </w:rPr>
                            <w:t>Action/s</w:t>
                          </w:r>
                        </w:sdtContent>
                      </w:sdt>
                    </w:p>
                    <w:p w14:paraId="3487E56B" w14:textId="29CCF0B9" w:rsidR="00B92D70" w:rsidRPr="00B84F31" w:rsidRDefault="00B92D70" w:rsidP="00B84F31">
                      <w:pPr>
                        <w:pStyle w:val="Title3"/>
                        <w:ind w:left="0" w:firstLine="0"/>
                      </w:pPr>
                      <w:r>
                        <w:t xml:space="preserve">Officers to incorporate </w:t>
                      </w:r>
                      <w:r w:rsidR="00AE552A">
                        <w:t>members’</w:t>
                      </w:r>
                      <w:r>
                        <w:t xml:space="preserve"> views in the LGA’s ongoing building safety related work. </w:t>
                      </w:r>
                    </w:p>
                    <w:p w14:paraId="3487E56C" w14:textId="77777777" w:rsidR="00B92D70" w:rsidRDefault="00B92D70"/>
                  </w:txbxContent>
                </v:textbox>
                <w10:wrap anchorx="margin"/>
              </v:shape>
            </w:pict>
          </mc:Fallback>
        </mc:AlternateContent>
      </w:r>
    </w:p>
    <w:p w14:paraId="3487E506" w14:textId="77777777" w:rsidR="009B6F95" w:rsidRDefault="009B6F95" w:rsidP="00B84F31">
      <w:pPr>
        <w:pStyle w:val="Title3"/>
      </w:pPr>
    </w:p>
    <w:p w14:paraId="3487E507" w14:textId="77777777" w:rsidR="009B6F95" w:rsidRDefault="009B6F95" w:rsidP="00B84F31">
      <w:pPr>
        <w:pStyle w:val="Title3"/>
      </w:pPr>
    </w:p>
    <w:p w14:paraId="3487E508" w14:textId="77777777" w:rsidR="009B6F95" w:rsidRDefault="009B6F95" w:rsidP="00B84F31">
      <w:pPr>
        <w:pStyle w:val="Title3"/>
      </w:pPr>
    </w:p>
    <w:p w14:paraId="3487E509" w14:textId="77777777" w:rsidR="009B6F95" w:rsidRDefault="009B6F95" w:rsidP="00B84F31">
      <w:pPr>
        <w:pStyle w:val="Title3"/>
      </w:pPr>
    </w:p>
    <w:p w14:paraId="3487E50A" w14:textId="77777777" w:rsidR="009B6F95" w:rsidRDefault="009B6F95" w:rsidP="00B84F31">
      <w:pPr>
        <w:pStyle w:val="Title3"/>
      </w:pPr>
    </w:p>
    <w:p w14:paraId="3487E50B" w14:textId="77777777" w:rsidR="009B6F95" w:rsidRDefault="009B6F95" w:rsidP="00B84F31">
      <w:pPr>
        <w:pStyle w:val="Title3"/>
      </w:pPr>
    </w:p>
    <w:p w14:paraId="3487E50C" w14:textId="77777777" w:rsidR="009B6F95" w:rsidRDefault="009B6F95" w:rsidP="00B84F31">
      <w:pPr>
        <w:pStyle w:val="Title3"/>
      </w:pPr>
    </w:p>
    <w:p w14:paraId="3487E50D" w14:textId="77777777" w:rsidR="009B6F95" w:rsidRDefault="009B6F95" w:rsidP="00B84F31">
      <w:pPr>
        <w:pStyle w:val="Title3"/>
      </w:pPr>
    </w:p>
    <w:p w14:paraId="3487E50E" w14:textId="77777777" w:rsidR="009B6F95" w:rsidRDefault="009B6F95" w:rsidP="00B84F31">
      <w:pPr>
        <w:pStyle w:val="Title3"/>
      </w:pPr>
    </w:p>
    <w:p w14:paraId="3487E50F" w14:textId="541846D7" w:rsidR="009B6F95" w:rsidRPr="00C803F3" w:rsidRDefault="00E70B90" w:rsidP="000F69FB">
      <w:sdt>
        <w:sdtPr>
          <w:rPr>
            <w:rStyle w:val="Style2"/>
          </w:rPr>
          <w:id w:val="-1751574325"/>
          <w:lock w:val="contentLocked"/>
          <w:placeholder>
            <w:docPart w:val="DAAA8342D4BC489CA972EC574B81D98B"/>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09E0D0407BAB4FFB8DC9B8CF14B5D38D"/>
          </w:placeholder>
          <w:text w:multiLine="1"/>
        </w:sdtPr>
        <w:sdtEndPr/>
        <w:sdtContent>
          <w:r w:rsidR="00AE552A">
            <w:t>Charles Loft</w:t>
          </w:r>
        </w:sdtContent>
      </w:sdt>
    </w:p>
    <w:p w14:paraId="3487E510" w14:textId="2FDD5279" w:rsidR="009B6F95" w:rsidRDefault="00E70B90" w:rsidP="000F69FB">
      <w:sdt>
        <w:sdtPr>
          <w:rPr>
            <w:rStyle w:val="Style2"/>
          </w:rPr>
          <w:id w:val="1940027828"/>
          <w:lock w:val="contentLocked"/>
          <w:placeholder>
            <w:docPart w:val="792BA87D846D4716BC33A40810864EF5"/>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C9AE6C82E62243C5B532972B0026F3F0"/>
          </w:placeholder>
          <w:text w:multiLine="1"/>
        </w:sdtPr>
        <w:sdtEndPr/>
        <w:sdtContent>
          <w:r w:rsidR="00AE552A">
            <w:t>Senior Adviser</w:t>
          </w:r>
        </w:sdtContent>
      </w:sdt>
    </w:p>
    <w:p w14:paraId="3487E511" w14:textId="4B9D7499" w:rsidR="009B6F95" w:rsidRDefault="00E70B90" w:rsidP="000F69FB">
      <w:sdt>
        <w:sdtPr>
          <w:rPr>
            <w:rStyle w:val="Style2"/>
          </w:rPr>
          <w:id w:val="1040625228"/>
          <w:lock w:val="contentLocked"/>
          <w:placeholder>
            <w:docPart w:val="A489734E4E0B41BE97F3B16DA5B38CF5"/>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833FCEFD93DD461B98B2172BD221332F"/>
          </w:placeholder>
          <w:text w:multiLine="1"/>
        </w:sdtPr>
        <w:sdtEndPr/>
        <w:sdtContent>
          <w:r w:rsidR="009B6F95" w:rsidRPr="00C803F3">
            <w:t>020</w:t>
          </w:r>
          <w:r w:rsidR="00322993">
            <w:t xml:space="preserve"> </w:t>
          </w:r>
          <w:r w:rsidR="009B6F95" w:rsidRPr="00C803F3">
            <w:t>7</w:t>
          </w:r>
          <w:r w:rsidR="00322993">
            <w:t>66</w:t>
          </w:r>
          <w:r w:rsidR="00AE552A">
            <w:t>5 3874</w:t>
          </w:r>
        </w:sdtContent>
      </w:sdt>
      <w:r w:rsidR="009B6F95" w:rsidRPr="00B5377C">
        <w:t xml:space="preserve"> </w:t>
      </w:r>
    </w:p>
    <w:p w14:paraId="3487E512" w14:textId="7CF4654E" w:rsidR="009B6F95" w:rsidRDefault="00E70B90" w:rsidP="00B84F31">
      <w:pPr>
        <w:pStyle w:val="Title3"/>
      </w:pPr>
      <w:sdt>
        <w:sdtPr>
          <w:rPr>
            <w:rStyle w:val="Style2"/>
          </w:rPr>
          <w:id w:val="614409820"/>
          <w:lock w:val="contentLocked"/>
          <w:placeholder>
            <w:docPart w:val="A7286EE6ED4D4A16BD479322647113B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F306EC3388C444EC8AD0E7C28DF2A7B3"/>
          </w:placeholder>
          <w:text w:multiLine="1"/>
        </w:sdtPr>
        <w:sdtEndPr/>
        <w:sdtContent>
          <w:r w:rsidR="00AE552A">
            <w:t>Charles.loft</w:t>
          </w:r>
          <w:r w:rsidR="009B6F95" w:rsidRPr="00C803F3">
            <w:t>@local.gov.uk</w:t>
          </w:r>
        </w:sdtContent>
      </w:sdt>
    </w:p>
    <w:p w14:paraId="3487E513" w14:textId="77777777" w:rsidR="009B6F95" w:rsidRPr="00E8118A" w:rsidRDefault="009B6F95" w:rsidP="00B84F31">
      <w:pPr>
        <w:pStyle w:val="Title3"/>
      </w:pPr>
    </w:p>
    <w:p w14:paraId="3487E514" w14:textId="77777777" w:rsidR="009B6F95" w:rsidRPr="00C803F3" w:rsidRDefault="009B6F95" w:rsidP="00B84F31">
      <w:pPr>
        <w:pStyle w:val="Title3"/>
      </w:pPr>
      <w:r w:rsidRPr="00C803F3">
        <w:t xml:space="preserve"> </w:t>
      </w:r>
    </w:p>
    <w:p w14:paraId="3487E515" w14:textId="77777777" w:rsidR="009B6F95" w:rsidRPr="00C803F3" w:rsidRDefault="009B6F95"/>
    <w:p w14:paraId="3487E516" w14:textId="77777777" w:rsidR="009B6F95" w:rsidRPr="00C803F3" w:rsidRDefault="009B6F95"/>
    <w:p w14:paraId="3487E517" w14:textId="77777777" w:rsidR="009B6F95" w:rsidRPr="00C803F3" w:rsidRDefault="009B6F95"/>
    <w:p w14:paraId="3487E518" w14:textId="77777777" w:rsidR="009B6F95" w:rsidRPr="00C803F3" w:rsidRDefault="009B6F95"/>
    <w:p w14:paraId="3487E519" w14:textId="77777777"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1576088810"/>
          <w:placeholder>
            <w:docPart w:val="1DC78768A30E419EBD84AF773684CD78"/>
          </w:placeholder>
          <w:text w:multiLine="1"/>
        </w:sdtPr>
        <w:sdtEndPr/>
        <w:sdtContent>
          <w:r w:rsidR="00C8033A" w:rsidRPr="00C8033A">
            <w:rPr>
              <w:rFonts w:eastAsiaTheme="minorEastAsia" w:cs="Arial"/>
              <w:bCs/>
              <w:lang w:eastAsia="ja-JP"/>
            </w:rPr>
            <w:t>Building Safety update</w:t>
          </w:r>
        </w:sdtContent>
      </w:sdt>
      <w:r>
        <w:fldChar w:fldCharType="end"/>
      </w:r>
    </w:p>
    <w:sdt>
      <w:sdtPr>
        <w:rPr>
          <w:rStyle w:val="Style6"/>
        </w:rPr>
        <w:alias w:val="Issues"/>
        <w:tag w:val="Issues"/>
        <w:id w:val="-1684430981"/>
        <w:placeholder>
          <w:docPart w:val="602357B17E8043739AD27C3284A47032"/>
        </w:placeholder>
      </w:sdtPr>
      <w:sdtEndPr>
        <w:rPr>
          <w:rStyle w:val="Style6"/>
        </w:rPr>
      </w:sdtEndPr>
      <w:sdtContent>
        <w:p w14:paraId="3487E51E" w14:textId="77777777" w:rsidR="009B6F95" w:rsidRPr="00C803F3" w:rsidRDefault="00753484" w:rsidP="000F69FB">
          <w:pPr>
            <w:rPr>
              <w:rStyle w:val="ReportTemplate"/>
            </w:rPr>
          </w:pPr>
          <w:r>
            <w:rPr>
              <w:rStyle w:val="Style6"/>
            </w:rPr>
            <w:t>Remediation</w:t>
          </w:r>
        </w:p>
      </w:sdtContent>
    </w:sdt>
    <w:p w14:paraId="5D23A79A" w14:textId="77777777" w:rsidR="00B56D9E" w:rsidRDefault="00795595" w:rsidP="00B56D9E">
      <w:pPr>
        <w:rPr>
          <w:rStyle w:val="ReportTemplate"/>
          <w:i/>
        </w:rPr>
      </w:pPr>
      <w:r w:rsidRPr="00795595">
        <w:rPr>
          <w:rFonts w:cs="Arial"/>
          <w:i/>
          <w:iCs/>
        </w:rPr>
        <w:t>Progress</w:t>
      </w:r>
    </w:p>
    <w:p w14:paraId="593362BE" w14:textId="3F0B5582" w:rsidR="00B56D9E" w:rsidRPr="00BB7862" w:rsidRDefault="00E70B90" w:rsidP="00BB7862">
      <w:pPr>
        <w:pStyle w:val="ListParagraph"/>
        <w:numPr>
          <w:ilvl w:val="0"/>
          <w:numId w:val="13"/>
        </w:numPr>
        <w:rPr>
          <w:rFonts w:cs="Arial"/>
        </w:rPr>
      </w:pPr>
      <w:hyperlink r:id="rId11" w:history="1">
        <w:r w:rsidR="00D424D8" w:rsidRPr="00BB7862">
          <w:rPr>
            <w:rStyle w:val="Hyperlink"/>
            <w:rFonts w:cs="Arial"/>
          </w:rPr>
          <w:t>MHCLG statistics</w:t>
        </w:r>
      </w:hyperlink>
      <w:r w:rsidR="00D424D8" w:rsidRPr="00BB7862">
        <w:rPr>
          <w:rFonts w:cs="Arial"/>
        </w:rPr>
        <w:t xml:space="preserve"> </w:t>
      </w:r>
      <w:r w:rsidR="00B56D9E" w:rsidRPr="00BB7862">
        <w:rPr>
          <w:rFonts w:cs="Arial"/>
        </w:rPr>
        <w:t xml:space="preserve">show that </w:t>
      </w:r>
      <w:r w:rsidR="003858E6" w:rsidRPr="00BB7862">
        <w:rPr>
          <w:rFonts w:cs="Arial"/>
        </w:rPr>
        <w:t xml:space="preserve">by 30 April 2021 </w:t>
      </w:r>
      <w:r w:rsidR="003858E6">
        <w:t xml:space="preserve">92% (433) of all identified high-rise residential and publicly owned </w:t>
      </w:r>
      <w:r w:rsidR="003858E6" w:rsidRPr="00BB7862">
        <w:rPr>
          <w:rFonts w:cs="Arial"/>
        </w:rPr>
        <w:t xml:space="preserve">buildings in England had either completed or started remediation work to remove and replace unsafe Aluminium Composite Material (ACM) cladding (95% of buildings identified at 31 December 2019) – an increase of two buildings since the end of March. </w:t>
      </w:r>
    </w:p>
    <w:p w14:paraId="45A81748" w14:textId="77777777" w:rsidR="003858E6" w:rsidRPr="008C3EB7" w:rsidRDefault="003858E6" w:rsidP="00110FCD">
      <w:pPr>
        <w:pStyle w:val="ListParagraph"/>
        <w:numPr>
          <w:ilvl w:val="0"/>
          <w:numId w:val="0"/>
        </w:numPr>
        <w:ind w:left="360"/>
        <w:rPr>
          <w:rFonts w:cs="Arial"/>
        </w:rPr>
      </w:pPr>
    </w:p>
    <w:p w14:paraId="7B67D457" w14:textId="2F5FED65" w:rsidR="008C3EB7" w:rsidRDefault="00B56D9E" w:rsidP="008C3EB7">
      <w:pPr>
        <w:pStyle w:val="ListParagraph"/>
        <w:numPr>
          <w:ilvl w:val="0"/>
          <w:numId w:val="13"/>
        </w:numPr>
        <w:rPr>
          <w:rFonts w:cs="Arial"/>
        </w:rPr>
      </w:pPr>
      <w:r w:rsidRPr="008C3EB7">
        <w:rPr>
          <w:rFonts w:cs="Arial"/>
        </w:rPr>
        <w:t>The pace of ACM remediation continues to be slow</w:t>
      </w:r>
      <w:r w:rsidR="00B35E55">
        <w:rPr>
          <w:rFonts w:cs="Arial"/>
        </w:rPr>
        <w:t xml:space="preserve"> –</w:t>
      </w:r>
      <w:r w:rsidR="003858E6" w:rsidRPr="008C3EB7">
        <w:rPr>
          <w:rFonts w:cs="Arial"/>
        </w:rPr>
        <w:t xml:space="preserve"> 2</w:t>
      </w:r>
      <w:r w:rsidR="00B35E55">
        <w:rPr>
          <w:rFonts w:cs="Arial"/>
        </w:rPr>
        <w:t xml:space="preserve"> </w:t>
      </w:r>
      <w:r w:rsidR="003858E6" w:rsidRPr="008C3EB7">
        <w:rPr>
          <w:rFonts w:cs="Arial"/>
        </w:rPr>
        <w:t>buildings were added to the total above in March</w:t>
      </w:r>
      <w:r w:rsidR="00D424D8" w:rsidRPr="008C3EB7">
        <w:rPr>
          <w:rFonts w:cs="Arial"/>
        </w:rPr>
        <w:t xml:space="preserve"> and over 1</w:t>
      </w:r>
      <w:r w:rsidR="003858E6" w:rsidRPr="008C3EB7">
        <w:rPr>
          <w:rFonts w:cs="Arial"/>
        </w:rPr>
        <w:t>0</w:t>
      </w:r>
      <w:r w:rsidR="00D424D8" w:rsidRPr="008C3EB7">
        <w:rPr>
          <w:rFonts w:cs="Arial"/>
        </w:rPr>
        <w:t xml:space="preserve">0 residential buildings </w:t>
      </w:r>
      <w:r w:rsidR="003858E6" w:rsidRPr="008C3EB7">
        <w:rPr>
          <w:rFonts w:cs="Arial"/>
        </w:rPr>
        <w:t xml:space="preserve">still have </w:t>
      </w:r>
      <w:r w:rsidR="00D424D8" w:rsidRPr="008C3EB7">
        <w:rPr>
          <w:rFonts w:cs="Arial"/>
        </w:rPr>
        <w:t xml:space="preserve">ACM </w:t>
      </w:r>
      <w:r w:rsidR="003858E6" w:rsidRPr="008C3EB7">
        <w:rPr>
          <w:rFonts w:cs="Arial"/>
        </w:rPr>
        <w:t>cladding</w:t>
      </w:r>
      <w:r w:rsidR="00D424D8" w:rsidRPr="008C3EB7">
        <w:rPr>
          <w:rFonts w:cs="Arial"/>
        </w:rPr>
        <w:t>. One of these, New Providence Wharf</w:t>
      </w:r>
      <w:r w:rsidR="005C7010" w:rsidRPr="008C3EB7">
        <w:rPr>
          <w:rFonts w:cs="Arial"/>
        </w:rPr>
        <w:t>,</w:t>
      </w:r>
      <w:r w:rsidR="00D424D8" w:rsidRPr="008C3EB7">
        <w:rPr>
          <w:rFonts w:cs="Arial"/>
        </w:rPr>
        <w:t xml:space="preserve"> experienced a serious fire on 7 May. </w:t>
      </w:r>
    </w:p>
    <w:p w14:paraId="05B935B7" w14:textId="77777777" w:rsidR="008C3EB7" w:rsidRDefault="008C3EB7" w:rsidP="008C3EB7">
      <w:pPr>
        <w:pStyle w:val="ListParagraph"/>
        <w:numPr>
          <w:ilvl w:val="0"/>
          <w:numId w:val="0"/>
        </w:numPr>
        <w:ind w:left="360"/>
        <w:rPr>
          <w:rFonts w:cs="Arial"/>
        </w:rPr>
      </w:pPr>
    </w:p>
    <w:p w14:paraId="7B3DD13D" w14:textId="37BE5C62" w:rsidR="003858E6" w:rsidRPr="008C3EB7" w:rsidRDefault="00D424D8" w:rsidP="008C3EB7">
      <w:pPr>
        <w:pStyle w:val="ListParagraph"/>
        <w:numPr>
          <w:ilvl w:val="0"/>
          <w:numId w:val="13"/>
        </w:numPr>
        <w:rPr>
          <w:rFonts w:cs="Arial"/>
        </w:rPr>
      </w:pPr>
      <w:r w:rsidRPr="008C3EB7">
        <w:rPr>
          <w:rFonts w:cs="Arial"/>
        </w:rPr>
        <w:t>The</w:t>
      </w:r>
      <w:r w:rsidR="008C3EB7" w:rsidRPr="008C3EB7">
        <w:rPr>
          <w:rFonts w:cs="Arial"/>
        </w:rPr>
        <w:t xml:space="preserve"> </w:t>
      </w:r>
      <w:hyperlink r:id="rId12" w:history="1">
        <w:r w:rsidR="008C3EB7" w:rsidRPr="008C3EB7">
          <w:rPr>
            <w:rStyle w:val="Hyperlink"/>
            <w:rFonts w:cs="Arial"/>
          </w:rPr>
          <w:t>interim report of the</w:t>
        </w:r>
        <w:r w:rsidRPr="008C3EB7">
          <w:rPr>
            <w:rStyle w:val="Hyperlink"/>
            <w:rFonts w:cs="Arial"/>
          </w:rPr>
          <w:t xml:space="preserve"> investigation into the fire</w:t>
        </w:r>
      </w:hyperlink>
      <w:r w:rsidRPr="008C3EB7">
        <w:rPr>
          <w:rFonts w:cs="Arial"/>
        </w:rPr>
        <w:t xml:space="preserve"> </w:t>
      </w:r>
      <w:r w:rsidR="008C3EB7" w:rsidRPr="008C3EB7">
        <w:rPr>
          <w:rFonts w:cs="Arial"/>
        </w:rPr>
        <w:t>was published on 1 June</w:t>
      </w:r>
      <w:r w:rsidR="00B35E55">
        <w:rPr>
          <w:rFonts w:cs="Arial"/>
        </w:rPr>
        <w:t xml:space="preserve"> by London Fire Brigade (LFB)</w:t>
      </w:r>
      <w:r w:rsidR="00142E31" w:rsidRPr="008C3EB7">
        <w:rPr>
          <w:rFonts w:cs="Arial"/>
        </w:rPr>
        <w:t>.</w:t>
      </w:r>
      <w:r w:rsidR="008C3EB7">
        <w:rPr>
          <w:rFonts w:cs="Arial"/>
        </w:rPr>
        <w:t xml:space="preserve"> </w:t>
      </w:r>
      <w:r w:rsidR="003858E6" w:rsidRPr="008C3EB7">
        <w:rPr>
          <w:rFonts w:cs="Arial"/>
        </w:rPr>
        <w:t>The initial findings from Senior Brigade Fire Investigators show that the smoke detectors on the 8th floor communal corridor failed to operate both the Automatic Opening Vent (AOV) and the </w:t>
      </w:r>
      <w:proofErr w:type="gramStart"/>
      <w:r w:rsidR="003858E6" w:rsidRPr="008C3EB7">
        <w:rPr>
          <w:rFonts w:cs="Arial"/>
        </w:rPr>
        <w:t>cross corridor</w:t>
      </w:r>
      <w:proofErr w:type="gramEnd"/>
      <w:r w:rsidR="003858E6" w:rsidRPr="008C3EB7">
        <w:rPr>
          <w:rFonts w:cs="Arial"/>
        </w:rPr>
        <w:t> fire doors.</w:t>
      </w:r>
    </w:p>
    <w:p w14:paraId="2AC60B1F" w14:textId="77777777" w:rsidR="00142E31" w:rsidRPr="008C3EB7" w:rsidRDefault="00142E31" w:rsidP="00142E31">
      <w:pPr>
        <w:pStyle w:val="ListParagraph"/>
        <w:numPr>
          <w:ilvl w:val="0"/>
          <w:numId w:val="0"/>
        </w:numPr>
        <w:ind w:left="360"/>
        <w:rPr>
          <w:rFonts w:eastAsia="Times New Roman" w:cs="Arial"/>
          <w:lang w:eastAsia="en-GB"/>
        </w:rPr>
      </w:pPr>
    </w:p>
    <w:p w14:paraId="7D40C5B4" w14:textId="13C2B795" w:rsidR="003858E6" w:rsidRDefault="003858E6" w:rsidP="003858E6">
      <w:pPr>
        <w:pStyle w:val="ListParagraph"/>
        <w:numPr>
          <w:ilvl w:val="0"/>
          <w:numId w:val="13"/>
        </w:numPr>
        <w:shd w:val="clear" w:color="auto" w:fill="FFFFFF"/>
        <w:spacing w:after="0"/>
        <w:textAlignment w:val="baseline"/>
        <w:rPr>
          <w:rFonts w:cs="Arial"/>
        </w:rPr>
      </w:pPr>
      <w:r w:rsidRPr="008C3EB7">
        <w:rPr>
          <w:rFonts w:cs="Arial"/>
        </w:rPr>
        <w:t>The spread of fire on the outside of the building from floors 8 to 11 is believed to have been facilitated by timber decking on the balconies</w:t>
      </w:r>
      <w:r w:rsidR="00142E31" w:rsidRPr="008C3EB7">
        <w:rPr>
          <w:rFonts w:cs="Arial"/>
        </w:rPr>
        <w:t>.</w:t>
      </w:r>
      <w:r w:rsidRPr="008C3EB7">
        <w:rPr>
          <w:rFonts w:cs="Arial"/>
        </w:rPr>
        <w:t> </w:t>
      </w:r>
    </w:p>
    <w:p w14:paraId="77BEE7A9" w14:textId="77777777" w:rsidR="008C3EB7" w:rsidRPr="008C3EB7" w:rsidRDefault="008C3EB7" w:rsidP="00795281">
      <w:pPr>
        <w:pStyle w:val="ListParagraph"/>
        <w:numPr>
          <w:ilvl w:val="0"/>
          <w:numId w:val="0"/>
        </w:numPr>
        <w:ind w:left="360"/>
        <w:rPr>
          <w:rFonts w:cs="Arial"/>
        </w:rPr>
      </w:pPr>
    </w:p>
    <w:p w14:paraId="300981A2" w14:textId="52DE435C" w:rsidR="008C3EB7" w:rsidRPr="008C3EB7" w:rsidRDefault="008C3EB7" w:rsidP="003858E6">
      <w:pPr>
        <w:pStyle w:val="ListParagraph"/>
        <w:numPr>
          <w:ilvl w:val="0"/>
          <w:numId w:val="13"/>
        </w:numPr>
        <w:shd w:val="clear" w:color="auto" w:fill="FFFFFF"/>
        <w:spacing w:after="0"/>
        <w:textAlignment w:val="baseline"/>
        <w:rPr>
          <w:rFonts w:cs="Arial"/>
        </w:rPr>
      </w:pPr>
      <w:r>
        <w:rPr>
          <w:rFonts w:cs="Arial"/>
        </w:rPr>
        <w:t xml:space="preserve">The fire raises questions as to whether Responsible Persons </w:t>
      </w:r>
      <w:r w:rsidR="00B35E55">
        <w:rPr>
          <w:rFonts w:cs="Arial"/>
        </w:rPr>
        <w:t xml:space="preserve">(RPs) </w:t>
      </w:r>
      <w:r>
        <w:rPr>
          <w:rFonts w:cs="Arial"/>
        </w:rPr>
        <w:t>are doing enough to ensure that interim measures are fit for purpose, including whether they are based on assumptions about the building</w:t>
      </w:r>
      <w:r w:rsidR="00795281">
        <w:rPr>
          <w:rFonts w:cs="Arial"/>
        </w:rPr>
        <w:t>’</w:t>
      </w:r>
      <w:r>
        <w:rPr>
          <w:rFonts w:cs="Arial"/>
        </w:rPr>
        <w:t xml:space="preserve">s behaviour in a fire that are wrong. Given that buildings have interim measures because they have not been built properly, RPs need </w:t>
      </w:r>
      <w:r w:rsidR="00795281">
        <w:rPr>
          <w:rFonts w:cs="Arial"/>
        </w:rPr>
        <w:t>to</w:t>
      </w:r>
      <w:r>
        <w:rPr>
          <w:rFonts w:cs="Arial"/>
        </w:rPr>
        <w:t xml:space="preserve"> ensure that these assumptions have</w:t>
      </w:r>
      <w:r w:rsidR="00795281">
        <w:rPr>
          <w:rFonts w:cs="Arial"/>
        </w:rPr>
        <w:t xml:space="preserve"> </w:t>
      </w:r>
      <w:r>
        <w:rPr>
          <w:rFonts w:cs="Arial"/>
        </w:rPr>
        <w:t>been checked.</w:t>
      </w:r>
    </w:p>
    <w:p w14:paraId="5D40EAA4" w14:textId="77777777" w:rsidR="00142E31" w:rsidRPr="008C3EB7" w:rsidRDefault="00142E31" w:rsidP="00142E31">
      <w:pPr>
        <w:pStyle w:val="ListParagraph"/>
        <w:numPr>
          <w:ilvl w:val="0"/>
          <w:numId w:val="0"/>
        </w:numPr>
        <w:ind w:left="360"/>
        <w:rPr>
          <w:rFonts w:cs="Arial"/>
        </w:rPr>
      </w:pPr>
    </w:p>
    <w:p w14:paraId="5E21DB3D" w14:textId="0E23116A" w:rsidR="00142E31" w:rsidRDefault="003858E6" w:rsidP="00142E31">
      <w:pPr>
        <w:pStyle w:val="ListParagraph"/>
        <w:numPr>
          <w:ilvl w:val="0"/>
          <w:numId w:val="13"/>
        </w:numPr>
        <w:shd w:val="clear" w:color="auto" w:fill="FFFFFF"/>
        <w:spacing w:after="300"/>
        <w:textAlignment w:val="baseline"/>
        <w:rPr>
          <w:rFonts w:cs="Arial"/>
        </w:rPr>
      </w:pPr>
      <w:r w:rsidRPr="008C3EB7">
        <w:rPr>
          <w:rFonts w:cs="Arial"/>
        </w:rPr>
        <w:t xml:space="preserve">The </w:t>
      </w:r>
      <w:r w:rsidR="00142E31" w:rsidRPr="008C3EB7">
        <w:rPr>
          <w:rFonts w:cs="Arial"/>
        </w:rPr>
        <w:t>LF</w:t>
      </w:r>
      <w:r w:rsidRPr="008C3EB7">
        <w:rPr>
          <w:rFonts w:cs="Arial"/>
        </w:rPr>
        <w:t>B</w:t>
      </w:r>
      <w:r w:rsidR="00142E31" w:rsidRPr="008C3EB7">
        <w:rPr>
          <w:rFonts w:cs="Arial"/>
        </w:rPr>
        <w:t xml:space="preserve"> </w:t>
      </w:r>
      <w:r w:rsidRPr="008C3EB7">
        <w:rPr>
          <w:rFonts w:cs="Arial"/>
        </w:rPr>
        <w:t>is asking</w:t>
      </w:r>
      <w:r w:rsidR="00B35E55">
        <w:rPr>
          <w:rFonts w:cs="Arial"/>
        </w:rPr>
        <w:t>:</w:t>
      </w:r>
      <w:r w:rsidRPr="008C3EB7">
        <w:rPr>
          <w:rFonts w:cs="Arial"/>
        </w:rPr>
        <w:t xml:space="preserve"> </w:t>
      </w:r>
    </w:p>
    <w:p w14:paraId="081F30CE" w14:textId="77777777" w:rsidR="00795281" w:rsidRPr="00795281" w:rsidRDefault="00795281" w:rsidP="00795281">
      <w:pPr>
        <w:pStyle w:val="ListParagraph"/>
        <w:numPr>
          <w:ilvl w:val="0"/>
          <w:numId w:val="0"/>
        </w:numPr>
        <w:ind w:left="360"/>
        <w:rPr>
          <w:rFonts w:cs="Arial"/>
        </w:rPr>
      </w:pPr>
    </w:p>
    <w:p w14:paraId="38ED76F6" w14:textId="0FFAAAF8" w:rsidR="003858E6" w:rsidRPr="008C3EB7" w:rsidRDefault="003858E6" w:rsidP="008C3EB7">
      <w:pPr>
        <w:pStyle w:val="ListParagraph"/>
        <w:numPr>
          <w:ilvl w:val="1"/>
          <w:numId w:val="13"/>
        </w:numPr>
        <w:shd w:val="clear" w:color="auto" w:fill="FFFFFF"/>
        <w:spacing w:after="300"/>
        <w:textAlignment w:val="baseline"/>
        <w:rPr>
          <w:rFonts w:cs="Arial"/>
        </w:rPr>
      </w:pPr>
      <w:r w:rsidRPr="008C3EB7">
        <w:rPr>
          <w:rFonts w:cs="Arial"/>
        </w:rPr>
        <w:t xml:space="preserve">all building owners and managers to check the materials used on external balconies and consider whether they could contribute to the spread of fire, and </w:t>
      </w:r>
      <w:r w:rsidR="00B35E55">
        <w:rPr>
          <w:rFonts w:cs="Arial"/>
        </w:rPr>
        <w:t>i</w:t>
      </w:r>
      <w:r w:rsidRPr="008C3EB7">
        <w:rPr>
          <w:rFonts w:cs="Arial"/>
        </w:rPr>
        <w:t>f </w:t>
      </w:r>
      <w:proofErr w:type="gramStart"/>
      <w:r w:rsidRPr="008C3EB7">
        <w:rPr>
          <w:rFonts w:cs="Arial"/>
        </w:rPr>
        <w:t>necessary</w:t>
      </w:r>
      <w:proofErr w:type="gramEnd"/>
      <w:r w:rsidRPr="008C3EB7">
        <w:rPr>
          <w:rFonts w:cs="Arial"/>
        </w:rPr>
        <w:t> modify them as soon as possible</w:t>
      </w:r>
      <w:r w:rsidR="00142E31" w:rsidRPr="008C3EB7">
        <w:rPr>
          <w:rFonts w:cs="Arial"/>
        </w:rPr>
        <w:t>; and</w:t>
      </w:r>
    </w:p>
    <w:p w14:paraId="31C9C207" w14:textId="2A5CEBF6" w:rsidR="00142E31" w:rsidRPr="008C3EB7" w:rsidRDefault="00142E31" w:rsidP="008C3EB7">
      <w:pPr>
        <w:pStyle w:val="ListParagraph"/>
        <w:numPr>
          <w:ilvl w:val="1"/>
          <w:numId w:val="13"/>
        </w:numPr>
        <w:shd w:val="clear" w:color="auto" w:fill="FFFFFF"/>
        <w:spacing w:after="300"/>
        <w:textAlignment w:val="baseline"/>
        <w:rPr>
          <w:rFonts w:cs="Arial"/>
        </w:rPr>
      </w:pPr>
      <w:r w:rsidRPr="008C3EB7">
        <w:rPr>
          <w:rFonts w:cs="Arial"/>
        </w:rPr>
        <w:t>all those responsible for high rise buildings, especially those in charge of properties that no longer support a stay put strategy, as was the case at New Providence Wharf, to check their fire safety measures including smoke ventilation systems (such as AOVs) as a priority. These should be regularly </w:t>
      </w:r>
      <w:proofErr w:type="gramStart"/>
      <w:r w:rsidRPr="008C3EB7">
        <w:rPr>
          <w:rFonts w:cs="Arial"/>
        </w:rPr>
        <w:t>inspected</w:t>
      </w:r>
      <w:proofErr w:type="gramEnd"/>
      <w:r w:rsidRPr="008C3EB7">
        <w:rPr>
          <w:rFonts w:cs="Arial"/>
        </w:rPr>
        <w:t> and any issues acted upon.  </w:t>
      </w:r>
    </w:p>
    <w:p w14:paraId="778CD88D" w14:textId="77777777" w:rsidR="00D424D8" w:rsidRPr="00D424D8" w:rsidRDefault="00D424D8" w:rsidP="00D424D8">
      <w:pPr>
        <w:pStyle w:val="ListParagraph"/>
        <w:numPr>
          <w:ilvl w:val="0"/>
          <w:numId w:val="0"/>
        </w:numPr>
        <w:ind w:left="360"/>
        <w:rPr>
          <w:rFonts w:cs="Arial"/>
        </w:rPr>
      </w:pPr>
    </w:p>
    <w:p w14:paraId="235FEEAA" w14:textId="0EE97011" w:rsidR="00B56D9E" w:rsidRDefault="00E70B90" w:rsidP="00B56D9E">
      <w:pPr>
        <w:pStyle w:val="ListParagraph"/>
        <w:numPr>
          <w:ilvl w:val="0"/>
          <w:numId w:val="13"/>
        </w:numPr>
        <w:rPr>
          <w:rFonts w:cs="Arial"/>
        </w:rPr>
      </w:pPr>
      <w:hyperlink r:id="rId13" w:history="1">
        <w:r w:rsidR="00D424D8" w:rsidRPr="005C7010">
          <w:rPr>
            <w:rStyle w:val="Hyperlink"/>
            <w:rFonts w:cs="Arial"/>
          </w:rPr>
          <w:t xml:space="preserve">Registrations for the </w:t>
        </w:r>
        <w:r w:rsidR="005C7010">
          <w:rPr>
            <w:rStyle w:val="Hyperlink"/>
            <w:rFonts w:cs="Arial"/>
          </w:rPr>
          <w:t>B</w:t>
        </w:r>
        <w:r w:rsidR="00D424D8" w:rsidRPr="005C7010">
          <w:rPr>
            <w:rStyle w:val="Hyperlink"/>
            <w:rFonts w:cs="Arial"/>
          </w:rPr>
          <w:t xml:space="preserve">uilding </w:t>
        </w:r>
        <w:r w:rsidR="005C7010">
          <w:rPr>
            <w:rStyle w:val="Hyperlink"/>
            <w:rFonts w:cs="Arial"/>
          </w:rPr>
          <w:t>S</w:t>
        </w:r>
        <w:r w:rsidR="00D424D8" w:rsidRPr="005C7010">
          <w:rPr>
            <w:rStyle w:val="Hyperlink"/>
            <w:rFonts w:cs="Arial"/>
          </w:rPr>
          <w:t xml:space="preserve">afety </w:t>
        </w:r>
        <w:r w:rsidR="005C7010">
          <w:rPr>
            <w:rStyle w:val="Hyperlink"/>
            <w:rFonts w:cs="Arial"/>
          </w:rPr>
          <w:t>F</w:t>
        </w:r>
        <w:r w:rsidR="00D424D8" w:rsidRPr="005C7010">
          <w:rPr>
            <w:rStyle w:val="Hyperlink"/>
            <w:rFonts w:cs="Arial"/>
          </w:rPr>
          <w:t>und</w:t>
        </w:r>
      </w:hyperlink>
      <w:r w:rsidR="00D424D8">
        <w:rPr>
          <w:rFonts w:cs="Arial"/>
        </w:rPr>
        <w:t>,</w:t>
      </w:r>
      <w:r w:rsidR="005C7010">
        <w:rPr>
          <w:rFonts w:cs="Arial"/>
        </w:rPr>
        <w:t xml:space="preserve"> </w:t>
      </w:r>
      <w:r w:rsidR="00D424D8">
        <w:rPr>
          <w:rFonts w:cs="Arial"/>
        </w:rPr>
        <w:t xml:space="preserve">which funds the </w:t>
      </w:r>
      <w:r w:rsidR="005C7010">
        <w:rPr>
          <w:rFonts w:cs="Arial"/>
        </w:rPr>
        <w:t>remediation</w:t>
      </w:r>
      <w:r w:rsidR="00D424D8">
        <w:rPr>
          <w:rFonts w:cs="Arial"/>
        </w:rPr>
        <w:t xml:space="preserve"> of non-ACM dangerous cladding on private blocks (and potentially covers the cost to leaseholders of remediation is </w:t>
      </w:r>
      <w:r w:rsidR="005C7010">
        <w:rPr>
          <w:rFonts w:cs="Arial"/>
        </w:rPr>
        <w:t>social</w:t>
      </w:r>
      <w:r w:rsidR="00D424D8">
        <w:rPr>
          <w:rFonts w:cs="Arial"/>
        </w:rPr>
        <w:t xml:space="preserve"> blocks) </w:t>
      </w:r>
      <w:r w:rsidR="005C7010">
        <w:rPr>
          <w:rFonts w:cs="Arial"/>
        </w:rPr>
        <w:t>are also proceeding slowly. Around a third of the £1</w:t>
      </w:r>
      <w:r w:rsidR="00B35E55">
        <w:rPr>
          <w:rFonts w:cs="Arial"/>
        </w:rPr>
        <w:t xml:space="preserve"> </w:t>
      </w:r>
      <w:r w:rsidR="005C7010">
        <w:rPr>
          <w:rFonts w:cs="Arial"/>
        </w:rPr>
        <w:t>b</w:t>
      </w:r>
      <w:r w:rsidR="00B35E55">
        <w:rPr>
          <w:rFonts w:cs="Arial"/>
        </w:rPr>
        <w:t>illio</w:t>
      </w:r>
      <w:r w:rsidR="005C7010">
        <w:rPr>
          <w:rFonts w:cs="Arial"/>
        </w:rPr>
        <w:t>n funding announced in the 2020 budget has been allocated. Of nearly 3,000 registrations only 668 have been approved to apply for funding and only 70 full applications have been approved. Over 800 registrations have either been rejected or withdrawn.</w:t>
      </w:r>
    </w:p>
    <w:p w14:paraId="575A15E7" w14:textId="77777777" w:rsidR="0030584B" w:rsidRPr="0030584B" w:rsidRDefault="0030584B" w:rsidP="0030584B">
      <w:pPr>
        <w:pStyle w:val="ListParagraph"/>
        <w:numPr>
          <w:ilvl w:val="0"/>
          <w:numId w:val="0"/>
        </w:numPr>
        <w:ind w:left="360"/>
        <w:rPr>
          <w:rFonts w:cs="Arial"/>
        </w:rPr>
      </w:pPr>
    </w:p>
    <w:p w14:paraId="5B1BDF80" w14:textId="6E8900F8" w:rsidR="0030584B" w:rsidRDefault="0030584B" w:rsidP="00B56D9E">
      <w:pPr>
        <w:pStyle w:val="ListParagraph"/>
        <w:numPr>
          <w:ilvl w:val="0"/>
          <w:numId w:val="13"/>
        </w:numPr>
        <w:rPr>
          <w:rFonts w:cs="Arial"/>
        </w:rPr>
      </w:pPr>
      <w:r>
        <w:rPr>
          <w:rFonts w:cs="Arial"/>
        </w:rPr>
        <w:t>The above means that the £3.5</w:t>
      </w:r>
      <w:r w:rsidR="00B35E55">
        <w:rPr>
          <w:rFonts w:cs="Arial"/>
        </w:rPr>
        <w:t xml:space="preserve"> </w:t>
      </w:r>
      <w:r>
        <w:rPr>
          <w:rFonts w:cs="Arial"/>
        </w:rPr>
        <w:t>b</w:t>
      </w:r>
      <w:r w:rsidR="00B35E55">
        <w:rPr>
          <w:rFonts w:cs="Arial"/>
        </w:rPr>
        <w:t>illio</w:t>
      </w:r>
      <w:r>
        <w:rPr>
          <w:rFonts w:cs="Arial"/>
        </w:rPr>
        <w:t>n additional funding for cladding remediation over 18</w:t>
      </w:r>
      <w:r w:rsidR="00B35E55">
        <w:rPr>
          <w:rFonts w:cs="Arial"/>
        </w:rPr>
        <w:t xml:space="preserve"> </w:t>
      </w:r>
      <w:r>
        <w:rPr>
          <w:rFonts w:cs="Arial"/>
        </w:rPr>
        <w:t>m</w:t>
      </w:r>
      <w:r w:rsidR="00B35E55">
        <w:rPr>
          <w:rFonts w:cs="Arial"/>
        </w:rPr>
        <w:t>etres</w:t>
      </w:r>
      <w:r>
        <w:rPr>
          <w:rFonts w:cs="Arial"/>
        </w:rPr>
        <w:t xml:space="preserve"> announced in February is not yet being spent. We have yet to hear the details of how it will be allocated. The loan scheme for buildings 11-18</w:t>
      </w:r>
      <w:r w:rsidR="00B35E55">
        <w:rPr>
          <w:rFonts w:cs="Arial"/>
        </w:rPr>
        <w:t xml:space="preserve"> </w:t>
      </w:r>
      <w:r>
        <w:rPr>
          <w:rFonts w:cs="Arial"/>
        </w:rPr>
        <w:t>m</w:t>
      </w:r>
      <w:r w:rsidR="00B35E55">
        <w:rPr>
          <w:rFonts w:cs="Arial"/>
        </w:rPr>
        <w:t>etres</w:t>
      </w:r>
      <w:r>
        <w:rPr>
          <w:rFonts w:cs="Arial"/>
        </w:rPr>
        <w:t xml:space="preserve"> has also yet to be fleshed out.</w:t>
      </w:r>
    </w:p>
    <w:p w14:paraId="7CA63889" w14:textId="77777777" w:rsidR="0030584B" w:rsidRDefault="0030584B" w:rsidP="0030584B">
      <w:pPr>
        <w:pStyle w:val="ListParagraph"/>
        <w:numPr>
          <w:ilvl w:val="0"/>
          <w:numId w:val="0"/>
        </w:numPr>
        <w:ind w:left="360"/>
        <w:rPr>
          <w:rFonts w:cs="Arial"/>
        </w:rPr>
      </w:pPr>
    </w:p>
    <w:p w14:paraId="2807D012" w14:textId="16B803FB" w:rsidR="005C7010" w:rsidRDefault="0030584B" w:rsidP="005C7010">
      <w:pPr>
        <w:pStyle w:val="ListParagraph"/>
        <w:rPr>
          <w:rFonts w:cs="Arial"/>
        </w:rPr>
      </w:pPr>
      <w:r>
        <w:rPr>
          <w:rFonts w:cs="Arial"/>
        </w:rPr>
        <w:t xml:space="preserve">The </w:t>
      </w:r>
      <w:hyperlink r:id="rId14" w:history="1">
        <w:r w:rsidRPr="0030584B">
          <w:rPr>
            <w:rStyle w:val="Hyperlink"/>
            <w:rFonts w:cs="Arial"/>
          </w:rPr>
          <w:t>Waking Watch Relief Fund</w:t>
        </w:r>
      </w:hyperlink>
      <w:r>
        <w:rPr>
          <w:rFonts w:cs="Arial"/>
        </w:rPr>
        <w:t xml:space="preserve"> roll out has completed with applications in London closing at the end of April. Analysis of the figures for London has not been undertaken. </w:t>
      </w:r>
      <w:r w:rsidR="00142E31">
        <w:rPr>
          <w:rFonts w:cs="Arial"/>
        </w:rPr>
        <w:t>W</w:t>
      </w:r>
      <w:r>
        <w:rPr>
          <w:rFonts w:cs="Arial"/>
        </w:rPr>
        <w:t>e are not aware of any applications that could not be funded.</w:t>
      </w:r>
      <w:r w:rsidR="00142E31">
        <w:rPr>
          <w:rFonts w:cs="Arial"/>
        </w:rPr>
        <w:t xml:space="preserve"> </w:t>
      </w:r>
    </w:p>
    <w:p w14:paraId="2C7D6291" w14:textId="77777777" w:rsidR="00B35E55" w:rsidRDefault="00B35E55" w:rsidP="00B35E55">
      <w:pPr>
        <w:pStyle w:val="ListParagraph"/>
        <w:numPr>
          <w:ilvl w:val="0"/>
          <w:numId w:val="0"/>
        </w:numPr>
        <w:ind w:left="360"/>
        <w:rPr>
          <w:rFonts w:cs="Arial"/>
        </w:rPr>
      </w:pPr>
    </w:p>
    <w:p w14:paraId="7B58FA5B" w14:textId="7B616CE8" w:rsidR="00142E31" w:rsidRPr="008C3EB7" w:rsidRDefault="00142E31" w:rsidP="005C7010">
      <w:pPr>
        <w:pStyle w:val="ListParagraph"/>
        <w:rPr>
          <w:rFonts w:cs="Arial"/>
        </w:rPr>
      </w:pPr>
      <w:r w:rsidRPr="008C3EB7">
        <w:rPr>
          <w:rFonts w:cs="Arial"/>
          <w:color w:val="0B0C0C"/>
          <w:shd w:val="clear" w:color="auto" w:fill="FFFFFF"/>
        </w:rPr>
        <w:t>On 26 May 2021 the Waking Watch Relief Fund re-opened to applications for a 4-week period using unallocated funding from the initial £30 million. The application period will close on 24 June 2021. This tranche of the funding will be administered by MHCLG more details can be found at the link above.</w:t>
      </w:r>
    </w:p>
    <w:p w14:paraId="148DDDDE" w14:textId="77777777" w:rsidR="00B56D9E" w:rsidRDefault="00B56D9E" w:rsidP="00B56D9E">
      <w:pPr>
        <w:ind w:left="360" w:hanging="360"/>
        <w:rPr>
          <w:rFonts w:cs="Arial"/>
          <w:i/>
        </w:rPr>
      </w:pPr>
      <w:r>
        <w:rPr>
          <w:rFonts w:cs="Arial"/>
          <w:i/>
        </w:rPr>
        <w:t>Joint Inspection Team</w:t>
      </w:r>
    </w:p>
    <w:p w14:paraId="33359500" w14:textId="43826F3A" w:rsidR="00B35E55" w:rsidRPr="00B35E55" w:rsidRDefault="00B35E55" w:rsidP="00B56D9E">
      <w:pPr>
        <w:pStyle w:val="ListParagraph"/>
        <w:numPr>
          <w:ilvl w:val="0"/>
          <w:numId w:val="13"/>
        </w:numPr>
        <w:rPr>
          <w:rFonts w:cs="Arial"/>
          <w:i/>
        </w:rPr>
      </w:pPr>
      <w:r>
        <w:t xml:space="preserve">The parliamentary process for extending the indemnity for Joint Inspection Team’s work has now been completed. The wording of the revised indemnity and funding agreement between the LGA and </w:t>
      </w:r>
      <w:proofErr w:type="spellStart"/>
      <w:r>
        <w:t>IDeA</w:t>
      </w:r>
      <w:proofErr w:type="spellEnd"/>
      <w:r>
        <w:t xml:space="preserve"> on one side and MHCLG on the other have been finalised and the </w:t>
      </w:r>
      <w:proofErr w:type="spellStart"/>
      <w:r>
        <w:t>IDeA</w:t>
      </w:r>
      <w:proofErr w:type="spellEnd"/>
      <w:r>
        <w:t xml:space="preserve"> Board has approved the signing of both documents. These changes will extend the team’s inspections to cover buildings with dangerous non-ACM cladding and expand its training programme for councils. This should help to maximise its impact.</w:t>
      </w:r>
    </w:p>
    <w:p w14:paraId="72C3D88F" w14:textId="77777777" w:rsidR="00284E37" w:rsidRDefault="00284E37" w:rsidP="00B97FCB">
      <w:pPr>
        <w:ind w:left="0" w:firstLine="0"/>
        <w:rPr>
          <w:i/>
          <w:iCs/>
        </w:rPr>
      </w:pPr>
      <w:r>
        <w:rPr>
          <w:i/>
          <w:iCs/>
        </w:rPr>
        <w:t>Fire Protection Board</w:t>
      </w:r>
    </w:p>
    <w:p w14:paraId="5E57E314" w14:textId="05FCDE7A" w:rsidR="00284E37" w:rsidRDefault="00284E37" w:rsidP="00B97FCB">
      <w:pPr>
        <w:pStyle w:val="ListParagraph"/>
        <w:numPr>
          <w:ilvl w:val="0"/>
          <w:numId w:val="13"/>
        </w:numPr>
        <w:contextualSpacing w:val="0"/>
      </w:pPr>
      <w:r>
        <w:t xml:space="preserve">The Building Risk Review programme overseen by the Board, </w:t>
      </w:r>
      <w:r w:rsidR="0030584B">
        <w:t>remains</w:t>
      </w:r>
      <w:r w:rsidR="00142E31">
        <w:t xml:space="preserve"> slightly</w:t>
      </w:r>
      <w:r>
        <w:t xml:space="preserve"> ahead of its target schedule to ensure all residential buildings over 18m have been assessed or inspected by the end of 2021.</w:t>
      </w:r>
    </w:p>
    <w:p w14:paraId="683D5E8D" w14:textId="6B258C91" w:rsidR="0030584B" w:rsidRPr="00244745" w:rsidRDefault="0030584B" w:rsidP="00B97FCB">
      <w:pPr>
        <w:pStyle w:val="ListParagraph"/>
        <w:numPr>
          <w:ilvl w:val="0"/>
          <w:numId w:val="13"/>
        </w:numPr>
        <w:contextualSpacing w:val="0"/>
      </w:pPr>
      <w:r w:rsidRPr="00244745">
        <w:t>The LGA has raised the need to ensure liaison between council housing enforcement and fire and rescue service enforcement. This has resulted in some work to adapt the protocol attached to the LACORS fire safety guide to cover liaison over high rise residential buildings. This is being carried out under the Fire Protection Board.</w:t>
      </w:r>
    </w:p>
    <w:p w14:paraId="65931F86" w14:textId="77777777" w:rsidR="003D140D" w:rsidRDefault="003D140D" w:rsidP="00BE0145">
      <w:pPr>
        <w:ind w:left="0" w:firstLine="0"/>
        <w:rPr>
          <w:rStyle w:val="ReportTemplate"/>
          <w:b/>
        </w:rPr>
      </w:pPr>
    </w:p>
    <w:p w14:paraId="5D357A6C" w14:textId="77777777" w:rsidR="003D140D" w:rsidRDefault="003D140D" w:rsidP="00BE0145">
      <w:pPr>
        <w:ind w:left="0" w:firstLine="0"/>
        <w:rPr>
          <w:rStyle w:val="ReportTemplate"/>
          <w:b/>
        </w:rPr>
      </w:pPr>
    </w:p>
    <w:p w14:paraId="4E5B2EA4" w14:textId="582D4ED1" w:rsidR="00BE0145" w:rsidRPr="00244745" w:rsidRDefault="00BE0145" w:rsidP="00BE0145">
      <w:pPr>
        <w:ind w:left="0" w:firstLine="0"/>
        <w:rPr>
          <w:rStyle w:val="ReportTemplate"/>
        </w:rPr>
      </w:pPr>
      <w:r w:rsidRPr="00244745">
        <w:rPr>
          <w:rStyle w:val="ReportTemplate"/>
          <w:b/>
        </w:rPr>
        <w:lastRenderedPageBreak/>
        <w:t>Reform</w:t>
      </w:r>
    </w:p>
    <w:p w14:paraId="6D04AE13" w14:textId="5299AB69" w:rsidR="00713AEA" w:rsidRPr="00244745" w:rsidRDefault="00713AEA" w:rsidP="00713AEA">
      <w:pPr>
        <w:pStyle w:val="ListParagraph"/>
        <w:numPr>
          <w:ilvl w:val="0"/>
          <w:numId w:val="13"/>
        </w:numPr>
      </w:pPr>
      <w:r w:rsidRPr="00244745">
        <w:t>Although MHCLG was due to respond to some of the P</w:t>
      </w:r>
      <w:r w:rsidR="00474BBB">
        <w:t xml:space="preserve">ublic </w:t>
      </w:r>
      <w:r w:rsidRPr="00244745">
        <w:t>A</w:t>
      </w:r>
      <w:r w:rsidR="00474BBB">
        <w:t xml:space="preserve">ccounts </w:t>
      </w:r>
      <w:r w:rsidRPr="00244745">
        <w:t>C</w:t>
      </w:r>
      <w:r w:rsidR="00474BBB">
        <w:t>ommittee</w:t>
      </w:r>
      <w:r w:rsidRPr="00244745">
        <w:t xml:space="preserve"> recommendations </w:t>
      </w:r>
      <w:r w:rsidR="00474BBB">
        <w:t xml:space="preserve">in relation to the department’s building safety programme </w:t>
      </w:r>
      <w:r w:rsidRPr="00244745">
        <w:t>by the end of January</w:t>
      </w:r>
      <w:r w:rsidR="00474BBB">
        <w:t>, i</w:t>
      </w:r>
      <w:r w:rsidRPr="00244745">
        <w:t xml:space="preserve">t has </w:t>
      </w:r>
      <w:r w:rsidR="00244745" w:rsidRPr="00244745">
        <w:t>still not done so</w:t>
      </w:r>
      <w:r w:rsidR="00474BBB">
        <w:t xml:space="preserve">. </w:t>
      </w:r>
    </w:p>
    <w:p w14:paraId="5E17BD2A" w14:textId="77777777" w:rsidR="00244745" w:rsidRPr="00244745" w:rsidRDefault="00244745" w:rsidP="00244745">
      <w:pPr>
        <w:pStyle w:val="ListParagraph"/>
        <w:numPr>
          <w:ilvl w:val="0"/>
          <w:numId w:val="0"/>
        </w:numPr>
        <w:ind w:left="360"/>
      </w:pPr>
    </w:p>
    <w:p w14:paraId="2D81AC54" w14:textId="13F8B08A" w:rsidR="00244745" w:rsidRPr="00244745" w:rsidRDefault="00244745" w:rsidP="00FD3C04">
      <w:pPr>
        <w:pStyle w:val="ListParagraph"/>
        <w:numPr>
          <w:ilvl w:val="0"/>
          <w:numId w:val="13"/>
        </w:numPr>
        <w:spacing w:before="150"/>
        <w:rPr>
          <w:rFonts w:cs="Arial"/>
        </w:rPr>
      </w:pPr>
      <w:r w:rsidRPr="00244745">
        <w:rPr>
          <w:rFonts w:cs="Arial"/>
        </w:rPr>
        <w:t>The H</w:t>
      </w:r>
      <w:r w:rsidR="00474BBB">
        <w:rPr>
          <w:rFonts w:cs="Arial"/>
        </w:rPr>
        <w:t xml:space="preserve">ousing, </w:t>
      </w:r>
      <w:r w:rsidRPr="00244745">
        <w:rPr>
          <w:rFonts w:cs="Arial"/>
        </w:rPr>
        <w:t>C</w:t>
      </w:r>
      <w:r w:rsidR="00474BBB">
        <w:rPr>
          <w:rFonts w:cs="Arial"/>
        </w:rPr>
        <w:t xml:space="preserve">ommunities and </w:t>
      </w:r>
      <w:r w:rsidRPr="00244745">
        <w:rPr>
          <w:rFonts w:cs="Arial"/>
        </w:rPr>
        <w:t>L</w:t>
      </w:r>
      <w:r w:rsidR="00474BBB">
        <w:rPr>
          <w:rFonts w:cs="Arial"/>
        </w:rPr>
        <w:t xml:space="preserve">ocal </w:t>
      </w:r>
      <w:r w:rsidRPr="00244745">
        <w:rPr>
          <w:rFonts w:cs="Arial"/>
        </w:rPr>
        <w:t>G</w:t>
      </w:r>
      <w:r w:rsidR="00474BBB">
        <w:rPr>
          <w:rFonts w:cs="Arial"/>
        </w:rPr>
        <w:t>overnment (HCLG) select</w:t>
      </w:r>
      <w:r w:rsidRPr="00244745">
        <w:rPr>
          <w:rFonts w:cs="Arial"/>
        </w:rPr>
        <w:t xml:space="preserve"> committee published its </w:t>
      </w:r>
      <w:hyperlink r:id="rId15" w:history="1">
        <w:r w:rsidRPr="00142E31">
          <w:rPr>
            <w:rStyle w:val="Hyperlink"/>
            <w:rFonts w:cs="Arial"/>
          </w:rPr>
          <w:t>report on cladding remediation</w:t>
        </w:r>
      </w:hyperlink>
      <w:r w:rsidRPr="00244745">
        <w:rPr>
          <w:rFonts w:cs="Arial"/>
        </w:rPr>
        <w:t xml:space="preserve"> on 29 April. The LGA gave evidence to this inquiry. Recommendations include a call for a </w:t>
      </w:r>
      <w:r w:rsidRPr="00244745">
        <w:rPr>
          <w:rStyle w:val="recommendation"/>
          <w:rFonts w:cs="Arial"/>
        </w:rPr>
        <w:t>Comprehensive Building Safety Fund for full remediation works of affected buildings that:</w:t>
      </w:r>
    </w:p>
    <w:p w14:paraId="62BCD1AE" w14:textId="77777777" w:rsidR="00244745" w:rsidRPr="00244745" w:rsidRDefault="00244745" w:rsidP="00244745">
      <w:pPr>
        <w:pStyle w:val="unorderedlist2"/>
        <w:numPr>
          <w:ilvl w:val="1"/>
          <w:numId w:val="13"/>
        </w:numPr>
        <w:rPr>
          <w:rFonts w:ascii="Arial" w:hAnsi="Arial" w:cs="Arial"/>
          <w:sz w:val="22"/>
          <w:szCs w:val="22"/>
        </w:rPr>
      </w:pPr>
      <w:r w:rsidRPr="00244745">
        <w:rPr>
          <w:rStyle w:val="recommendation"/>
          <w:rFonts w:ascii="Arial" w:hAnsi="Arial" w:cs="Arial"/>
          <w:sz w:val="22"/>
          <w:szCs w:val="22"/>
        </w:rPr>
        <w:t xml:space="preserve">applies to all high-risk buildings of any height, irrespective of </w:t>
      </w:r>
      <w:proofErr w:type="gramStart"/>
      <w:r w:rsidRPr="00244745">
        <w:rPr>
          <w:rStyle w:val="recommendation"/>
          <w:rFonts w:ascii="Arial" w:hAnsi="Arial" w:cs="Arial"/>
          <w:sz w:val="22"/>
          <w:szCs w:val="22"/>
        </w:rPr>
        <w:t>tenure;</w:t>
      </w:r>
      <w:proofErr w:type="gramEnd"/>
    </w:p>
    <w:p w14:paraId="00C4DEC6" w14:textId="77777777" w:rsidR="00244745" w:rsidRPr="00244745" w:rsidRDefault="00244745" w:rsidP="00244745">
      <w:pPr>
        <w:pStyle w:val="unorderedlist2"/>
        <w:numPr>
          <w:ilvl w:val="1"/>
          <w:numId w:val="13"/>
        </w:numPr>
        <w:rPr>
          <w:rFonts w:ascii="Arial" w:hAnsi="Arial" w:cs="Arial"/>
          <w:sz w:val="22"/>
          <w:szCs w:val="22"/>
        </w:rPr>
      </w:pPr>
      <w:r w:rsidRPr="00244745">
        <w:rPr>
          <w:rStyle w:val="recommendation"/>
          <w:rFonts w:ascii="Arial" w:hAnsi="Arial" w:cs="Arial"/>
          <w:sz w:val="22"/>
          <w:szCs w:val="22"/>
        </w:rPr>
        <w:t>covers all fire safety defects, including combustible insulation; and</w:t>
      </w:r>
    </w:p>
    <w:p w14:paraId="1BA30E40" w14:textId="77777777" w:rsidR="00244745" w:rsidRPr="00244745" w:rsidRDefault="00244745" w:rsidP="00244745">
      <w:pPr>
        <w:pStyle w:val="unorderedlist2"/>
        <w:numPr>
          <w:ilvl w:val="1"/>
          <w:numId w:val="13"/>
        </w:numPr>
        <w:rPr>
          <w:rFonts w:ascii="Arial" w:hAnsi="Arial" w:cs="Arial"/>
          <w:sz w:val="22"/>
          <w:szCs w:val="22"/>
        </w:rPr>
      </w:pPr>
      <w:r w:rsidRPr="00244745">
        <w:rPr>
          <w:rStyle w:val="recommendation"/>
          <w:rFonts w:ascii="Arial" w:hAnsi="Arial" w:cs="Arial"/>
          <w:sz w:val="22"/>
          <w:szCs w:val="22"/>
        </w:rPr>
        <w:t>covers all associated costs.</w:t>
      </w:r>
    </w:p>
    <w:p w14:paraId="50314C5C" w14:textId="4A5C7E64" w:rsidR="00BE0145" w:rsidRPr="00244745" w:rsidRDefault="00244745" w:rsidP="00651C55">
      <w:pPr>
        <w:pStyle w:val="ListParagraph"/>
        <w:numPr>
          <w:ilvl w:val="0"/>
          <w:numId w:val="0"/>
        </w:numPr>
        <w:spacing w:before="150"/>
        <w:ind w:left="360"/>
        <w:rPr>
          <w:iCs/>
        </w:rPr>
      </w:pPr>
      <w:r w:rsidRPr="00244745">
        <w:rPr>
          <w:rStyle w:val="recommendation"/>
          <w:rFonts w:cs="Arial"/>
        </w:rPr>
        <w:t>The report goes on to say that the ‘Comprehensive Building Safety Fund should be fully funded by Government and industry, and the Government should establish clear principles regarding how the costs should be split between the two. Total contributions should not be capped. Social housing providers should have full and equal access to government funds for remediation’.</w:t>
      </w:r>
    </w:p>
    <w:p w14:paraId="7FFDEFDB" w14:textId="7F87E5EC" w:rsidR="00284E37" w:rsidRDefault="00284E37" w:rsidP="00B97FCB">
      <w:pPr>
        <w:ind w:left="360" w:hanging="360"/>
        <w:rPr>
          <w:rStyle w:val="ReportTemplate"/>
          <w:i/>
        </w:rPr>
      </w:pPr>
      <w:r>
        <w:rPr>
          <w:rStyle w:val="ReportTemplate"/>
          <w:i/>
        </w:rPr>
        <w:t>Building Safety Bill</w:t>
      </w:r>
    </w:p>
    <w:p w14:paraId="7CEB144E" w14:textId="2B141451" w:rsidR="00713AEA" w:rsidRDefault="00284E37" w:rsidP="00B97FCB">
      <w:pPr>
        <w:pStyle w:val="ListParagraph"/>
        <w:numPr>
          <w:ilvl w:val="0"/>
          <w:numId w:val="13"/>
        </w:numPr>
        <w:contextualSpacing w:val="0"/>
        <w:rPr>
          <w:rStyle w:val="ReportTemplate"/>
        </w:rPr>
      </w:pPr>
      <w:r>
        <w:rPr>
          <w:rStyle w:val="ReportTemplate"/>
        </w:rPr>
        <w:t>The Government has yet to respond to the HCLG Select Committee’s pre-legislative scrutiny of the Bill. This was supposed to be done in January</w:t>
      </w:r>
      <w:r w:rsidR="00713AEA">
        <w:rPr>
          <w:rStyle w:val="ReportTemplate"/>
        </w:rPr>
        <w:t>. The</w:t>
      </w:r>
      <w:r w:rsidR="00A633A6">
        <w:rPr>
          <w:rStyle w:val="ReportTemplate"/>
        </w:rPr>
        <w:t xml:space="preserve"> </w:t>
      </w:r>
      <w:r w:rsidR="00713AEA">
        <w:rPr>
          <w:rStyle w:val="ReportTemplate"/>
        </w:rPr>
        <w:t>Bill was included in the Queen’s Speech</w:t>
      </w:r>
      <w:r w:rsidR="00A633A6">
        <w:rPr>
          <w:rStyle w:val="ReportTemplate"/>
        </w:rPr>
        <w:t xml:space="preserve"> (see </w:t>
      </w:r>
      <w:r w:rsidR="00A633A6" w:rsidRPr="00E70B90">
        <w:rPr>
          <w:rStyle w:val="ReportTemplate"/>
          <w:b/>
          <w:bCs/>
        </w:rPr>
        <w:t>Annex One</w:t>
      </w:r>
      <w:r w:rsidR="00A633A6">
        <w:rPr>
          <w:rStyle w:val="ReportTemplate"/>
        </w:rPr>
        <w:t>)</w:t>
      </w:r>
      <w:r w:rsidR="00713AEA">
        <w:rPr>
          <w:rStyle w:val="ReportTemplate"/>
        </w:rPr>
        <w:t xml:space="preserve"> but no new detail was provided.</w:t>
      </w:r>
      <w:r w:rsidR="00142E31">
        <w:rPr>
          <w:rStyle w:val="ReportTemplate"/>
        </w:rPr>
        <w:t xml:space="preserve"> </w:t>
      </w:r>
      <w:r w:rsidR="00935D35">
        <w:rPr>
          <w:rStyle w:val="ReportTemplate"/>
        </w:rPr>
        <w:t>We understand it is hoped to publish the Bill before summer recess.</w:t>
      </w:r>
    </w:p>
    <w:p w14:paraId="0F1350E6" w14:textId="77777777" w:rsidR="00284E37" w:rsidRDefault="00284E37" w:rsidP="00B97FCB">
      <w:pPr>
        <w:ind w:left="0" w:firstLine="0"/>
        <w:rPr>
          <w:rStyle w:val="ReportTemplate"/>
          <w:i/>
          <w:iCs/>
        </w:rPr>
      </w:pPr>
      <w:r>
        <w:rPr>
          <w:rStyle w:val="ReportTemplate"/>
          <w:i/>
          <w:iCs/>
        </w:rPr>
        <w:t>Gateway One</w:t>
      </w:r>
    </w:p>
    <w:p w14:paraId="5CD8B5B0" w14:textId="7F1402E0" w:rsidR="00935D35" w:rsidRDefault="00935D35" w:rsidP="00935D35">
      <w:pPr>
        <w:pStyle w:val="ListParagraph"/>
        <w:numPr>
          <w:ilvl w:val="0"/>
          <w:numId w:val="13"/>
        </w:numPr>
        <w:rPr>
          <w:rFonts w:cs="Arial"/>
        </w:rPr>
      </w:pPr>
      <w:r w:rsidRPr="00935D35">
        <w:rPr>
          <w:rFonts w:cs="Arial"/>
        </w:rPr>
        <w:t xml:space="preserve">Planning Gateway One, the first stage of the building safety regime, </w:t>
      </w:r>
      <w:r>
        <w:rPr>
          <w:rFonts w:cs="Arial"/>
        </w:rPr>
        <w:t>should commence</w:t>
      </w:r>
      <w:r w:rsidRPr="00935D35">
        <w:rPr>
          <w:rFonts w:cs="Arial"/>
        </w:rPr>
        <w:t xml:space="preserve"> in August. Developers of residential buildings over 18m will need to provide a Fire Statement and the H</w:t>
      </w:r>
      <w:r w:rsidR="00474BBB">
        <w:rPr>
          <w:rFonts w:cs="Arial"/>
        </w:rPr>
        <w:t xml:space="preserve">ealth and </w:t>
      </w:r>
      <w:r w:rsidRPr="00935D35">
        <w:rPr>
          <w:rFonts w:cs="Arial"/>
        </w:rPr>
        <w:t>S</w:t>
      </w:r>
      <w:r w:rsidR="00474BBB">
        <w:rPr>
          <w:rFonts w:cs="Arial"/>
        </w:rPr>
        <w:t xml:space="preserve">afety </w:t>
      </w:r>
      <w:r w:rsidRPr="00935D35">
        <w:rPr>
          <w:rFonts w:cs="Arial"/>
        </w:rPr>
        <w:t>E</w:t>
      </w:r>
      <w:r w:rsidR="00474BBB">
        <w:rPr>
          <w:rFonts w:cs="Arial"/>
        </w:rPr>
        <w:t>xecutive</w:t>
      </w:r>
      <w:r w:rsidRPr="00935D35">
        <w:rPr>
          <w:rFonts w:cs="Arial"/>
        </w:rPr>
        <w:t xml:space="preserve">’s Building Safety Regulator will become a statutory consultee on planning. The Government has published </w:t>
      </w:r>
      <w:hyperlink r:id="rId16" w:history="1">
        <w:r w:rsidRPr="00935D35">
          <w:rPr>
            <w:rStyle w:val="Hyperlink"/>
            <w:rFonts w:cs="Arial"/>
          </w:rPr>
          <w:t>more details</w:t>
        </w:r>
      </w:hyperlink>
      <w:r w:rsidRPr="00935D35">
        <w:rPr>
          <w:rFonts w:cs="Arial"/>
        </w:rPr>
        <w:t>, which will be of interest to planning authorities, fire authorities (although it should not require fire authorities to do additional work, beyond very occasional requests from the regulator) and developers.</w:t>
      </w:r>
    </w:p>
    <w:p w14:paraId="4D668A3D" w14:textId="77777777" w:rsidR="00935D35" w:rsidRPr="00935D35" w:rsidRDefault="00935D35" w:rsidP="00935D35">
      <w:pPr>
        <w:pStyle w:val="ListParagraph"/>
        <w:numPr>
          <w:ilvl w:val="0"/>
          <w:numId w:val="0"/>
        </w:numPr>
        <w:ind w:left="360"/>
        <w:rPr>
          <w:rFonts w:cs="Arial"/>
        </w:rPr>
      </w:pPr>
    </w:p>
    <w:p w14:paraId="4286E511" w14:textId="59414212" w:rsidR="00A633A6" w:rsidRPr="00A633A6" w:rsidRDefault="00A633A6" w:rsidP="00A633A6">
      <w:pPr>
        <w:pStyle w:val="ListParagraph"/>
        <w:numPr>
          <w:ilvl w:val="0"/>
          <w:numId w:val="13"/>
        </w:numPr>
        <w:contextualSpacing w:val="0"/>
      </w:pPr>
      <w:r>
        <w:rPr>
          <w:rStyle w:val="ReportTemplate"/>
        </w:rPr>
        <w:t xml:space="preserve">We raised with MHCLG concerns about the shortcomings of regulations </w:t>
      </w:r>
      <w:r w:rsidR="00284E37">
        <w:rPr>
          <w:rStyle w:val="ReportTemplate"/>
        </w:rPr>
        <w:t xml:space="preserve">introduced over the Christmas period that </w:t>
      </w:r>
      <w:r w:rsidR="00284E37">
        <w:t xml:space="preserve">apply where a developer wants to use a Permitted Development Right (PDR) to extend a lock of flats upwards to create new flats. </w:t>
      </w:r>
    </w:p>
    <w:p w14:paraId="72FA68C0" w14:textId="77777777" w:rsidR="00430C84" w:rsidRDefault="00430C84" w:rsidP="00A633A6">
      <w:pPr>
        <w:pStyle w:val="ListParagraph"/>
        <w:numPr>
          <w:ilvl w:val="0"/>
          <w:numId w:val="0"/>
        </w:numPr>
        <w:contextualSpacing w:val="0"/>
        <w:rPr>
          <w:rStyle w:val="ReportTemplate"/>
          <w:i/>
        </w:rPr>
      </w:pPr>
    </w:p>
    <w:p w14:paraId="69B7BEB1" w14:textId="77777777" w:rsidR="00430C84" w:rsidRDefault="00430C84" w:rsidP="00A633A6">
      <w:pPr>
        <w:pStyle w:val="ListParagraph"/>
        <w:numPr>
          <w:ilvl w:val="0"/>
          <w:numId w:val="0"/>
        </w:numPr>
        <w:contextualSpacing w:val="0"/>
        <w:rPr>
          <w:rStyle w:val="ReportTemplate"/>
          <w:i/>
        </w:rPr>
      </w:pPr>
    </w:p>
    <w:p w14:paraId="66FCDD53" w14:textId="0B918C15" w:rsidR="00B97FCB" w:rsidRPr="00A633A6" w:rsidRDefault="00B97FCB" w:rsidP="00A633A6">
      <w:pPr>
        <w:pStyle w:val="ListParagraph"/>
        <w:numPr>
          <w:ilvl w:val="0"/>
          <w:numId w:val="0"/>
        </w:numPr>
        <w:contextualSpacing w:val="0"/>
        <w:rPr>
          <w:rStyle w:val="ReportTemplate"/>
          <w:i/>
        </w:rPr>
      </w:pPr>
      <w:r w:rsidRPr="00A633A6">
        <w:rPr>
          <w:rStyle w:val="ReportTemplate"/>
          <w:i/>
        </w:rPr>
        <w:lastRenderedPageBreak/>
        <w:t>Product safety</w:t>
      </w:r>
    </w:p>
    <w:p w14:paraId="2B8DD229" w14:textId="3C292E83" w:rsidR="00A633A6" w:rsidRPr="00A633A6" w:rsidRDefault="00410541" w:rsidP="00A633A6">
      <w:pPr>
        <w:pStyle w:val="ListParagraph"/>
        <w:numPr>
          <w:ilvl w:val="0"/>
          <w:numId w:val="13"/>
        </w:numPr>
        <w:rPr>
          <w:rFonts w:ascii="Calibri" w:hAnsi="Calibri"/>
        </w:rPr>
      </w:pPr>
      <w:r>
        <w:t xml:space="preserve">On 21 April the government </w:t>
      </w:r>
      <w:hyperlink r:id="rId17" w:history="1">
        <w:r w:rsidRPr="00410541">
          <w:rPr>
            <w:rStyle w:val="Hyperlink"/>
          </w:rPr>
          <w:t>announced the lead reviewers conducting the Independent review of the system for testing construction products</w:t>
        </w:r>
        <w:r w:rsidR="00A633A6" w:rsidRPr="00410541">
          <w:rPr>
            <w:rStyle w:val="Hyperlink"/>
          </w:rPr>
          <w:t xml:space="preserve"> and published the Terms of Reference</w:t>
        </w:r>
      </w:hyperlink>
      <w:r w:rsidR="00A633A6">
        <w:t xml:space="preserve">. </w:t>
      </w:r>
    </w:p>
    <w:p w14:paraId="20A8BB4F" w14:textId="77777777" w:rsidR="00A633A6" w:rsidRPr="00A633A6" w:rsidRDefault="00A633A6" w:rsidP="00410541">
      <w:pPr>
        <w:pStyle w:val="ListParagraph"/>
        <w:numPr>
          <w:ilvl w:val="0"/>
          <w:numId w:val="0"/>
        </w:numPr>
        <w:ind w:left="360"/>
        <w:rPr>
          <w:rFonts w:cs="Arial"/>
          <w:color w:val="202122"/>
          <w:shd w:val="clear" w:color="auto" w:fill="FFFFFF"/>
        </w:rPr>
      </w:pPr>
    </w:p>
    <w:p w14:paraId="104CD15B" w14:textId="7451996E" w:rsidR="008B102B" w:rsidRPr="003D140D" w:rsidRDefault="00A633A6" w:rsidP="003D140D">
      <w:pPr>
        <w:pStyle w:val="ListParagraph"/>
        <w:numPr>
          <w:ilvl w:val="0"/>
          <w:numId w:val="13"/>
        </w:numPr>
        <w:rPr>
          <w:rFonts w:cs="Arial"/>
          <w:color w:val="0B0C0C"/>
          <w:shd w:val="clear" w:color="auto" w:fill="FFFFFF"/>
        </w:rPr>
      </w:pPr>
      <w:r w:rsidRPr="00A633A6">
        <w:rPr>
          <w:rFonts w:cs="Arial"/>
          <w:color w:val="0B0C0C"/>
          <w:shd w:val="clear" w:color="auto" w:fill="FFFFFF"/>
        </w:rPr>
        <w:t>The review will answer the question: ‘How should the UK system for testing the safety of construction products and the use of data from the system be strengthened, to inspire confidence that those products are safe and perform as labelled and marketed when incorporated into construction work?“</w:t>
      </w:r>
    </w:p>
    <w:p w14:paraId="51D0E560" w14:textId="77777777" w:rsidR="008B102B" w:rsidRPr="00410541" w:rsidRDefault="008B102B" w:rsidP="00410541">
      <w:pPr>
        <w:pStyle w:val="ListParagraph"/>
        <w:numPr>
          <w:ilvl w:val="0"/>
          <w:numId w:val="0"/>
        </w:numPr>
        <w:ind w:left="360"/>
        <w:rPr>
          <w:rFonts w:cs="Arial"/>
          <w:color w:val="0B0C0C"/>
          <w:shd w:val="clear" w:color="auto" w:fill="FFFFFF"/>
        </w:rPr>
      </w:pPr>
    </w:p>
    <w:p w14:paraId="2BAB7E15" w14:textId="77777777" w:rsidR="00410541" w:rsidRPr="00410541" w:rsidRDefault="00410541" w:rsidP="00410541">
      <w:pPr>
        <w:pStyle w:val="ListParagraph"/>
        <w:numPr>
          <w:ilvl w:val="0"/>
          <w:numId w:val="13"/>
        </w:numPr>
        <w:rPr>
          <w:rFonts w:cs="Arial"/>
          <w:color w:val="0B0C0C"/>
          <w:shd w:val="clear" w:color="auto" w:fill="FFFFFF"/>
        </w:rPr>
      </w:pPr>
      <w:r w:rsidRPr="00410541">
        <w:rPr>
          <w:rFonts w:cs="Arial"/>
          <w:color w:val="0B0C0C"/>
          <w:shd w:val="clear" w:color="auto" w:fill="FFFFFF"/>
        </w:rPr>
        <w:t>It will do this by</w:t>
      </w:r>
      <w:r w:rsidR="00A633A6" w:rsidRPr="00410541">
        <w:rPr>
          <w:rFonts w:cs="Arial"/>
          <w:color w:val="0B0C0C"/>
          <w:shd w:val="clear" w:color="auto" w:fill="FFFFFF"/>
        </w:rPr>
        <w:t>:</w:t>
      </w:r>
    </w:p>
    <w:p w14:paraId="6D10AB3E" w14:textId="77777777" w:rsidR="00410541" w:rsidRPr="00410541" w:rsidRDefault="00410541" w:rsidP="00410541">
      <w:pPr>
        <w:pStyle w:val="ListParagraph"/>
        <w:numPr>
          <w:ilvl w:val="0"/>
          <w:numId w:val="0"/>
        </w:numPr>
        <w:ind w:left="360"/>
        <w:rPr>
          <w:rFonts w:cs="Arial"/>
          <w:color w:val="0B0C0C"/>
          <w:shd w:val="clear" w:color="auto" w:fill="FFFFFF"/>
        </w:rPr>
      </w:pPr>
    </w:p>
    <w:p w14:paraId="301F32E8" w14:textId="77777777" w:rsidR="00410541" w:rsidRDefault="00A633A6" w:rsidP="008B102B">
      <w:pPr>
        <w:pStyle w:val="ListParagraph"/>
        <w:numPr>
          <w:ilvl w:val="1"/>
          <w:numId w:val="13"/>
        </w:numPr>
        <w:ind w:left="1276" w:hanging="567"/>
        <w:rPr>
          <w:rFonts w:cs="Arial"/>
          <w:color w:val="0B0C0C"/>
          <w:shd w:val="clear" w:color="auto" w:fill="FFFFFF"/>
        </w:rPr>
      </w:pPr>
      <w:r w:rsidRPr="00410541">
        <w:rPr>
          <w:rFonts w:cs="Arial"/>
          <w:color w:val="0B0C0C"/>
          <w:shd w:val="clear" w:color="auto" w:fill="FFFFFF"/>
        </w:rPr>
        <w:t>Mapping the system for testing, certifying, marketing, selling, re-</w:t>
      </w:r>
      <w:proofErr w:type="gramStart"/>
      <w:r w:rsidRPr="00410541">
        <w:rPr>
          <w:rFonts w:cs="Arial"/>
          <w:color w:val="0B0C0C"/>
          <w:shd w:val="clear" w:color="auto" w:fill="FFFFFF"/>
        </w:rPr>
        <w:t>testing</w:t>
      </w:r>
      <w:proofErr w:type="gramEnd"/>
      <w:r w:rsidRPr="00410541">
        <w:rPr>
          <w:rFonts w:cs="Arial"/>
          <w:color w:val="0B0C0C"/>
          <w:shd w:val="clear" w:color="auto" w:fill="FFFFFF"/>
        </w:rPr>
        <w:t xml:space="preserve"> and recalling construction products, including the legal framework under which this happens</w:t>
      </w:r>
      <w:r w:rsidR="00410541">
        <w:rPr>
          <w:rFonts w:cs="Arial"/>
          <w:color w:val="0B0C0C"/>
          <w:shd w:val="clear" w:color="auto" w:fill="FFFFFF"/>
        </w:rPr>
        <w:t>.</w:t>
      </w:r>
    </w:p>
    <w:p w14:paraId="16CFD8CF" w14:textId="7D909E8B" w:rsidR="00410541" w:rsidRPr="00410541" w:rsidRDefault="00A633A6" w:rsidP="008B102B">
      <w:pPr>
        <w:pStyle w:val="ListParagraph"/>
        <w:numPr>
          <w:ilvl w:val="1"/>
          <w:numId w:val="13"/>
        </w:numPr>
        <w:ind w:left="1276" w:hanging="567"/>
        <w:rPr>
          <w:rFonts w:cs="Arial"/>
          <w:color w:val="0B0C0C"/>
          <w:shd w:val="clear" w:color="auto" w:fill="FFFFFF"/>
        </w:rPr>
      </w:pPr>
      <w:r w:rsidRPr="00410541">
        <w:rPr>
          <w:rFonts w:cs="Arial"/>
          <w:color w:val="0B0C0C"/>
          <w:shd w:val="clear" w:color="auto" w:fill="FFFFFF"/>
        </w:rPr>
        <w:t>Considering evidence from a variety of sources and assess what does/ could go wrong within this system.</w:t>
      </w:r>
    </w:p>
    <w:p w14:paraId="04267E80" w14:textId="3B67C3D0" w:rsidR="00A633A6" w:rsidRPr="00410541" w:rsidRDefault="00A633A6" w:rsidP="008B102B">
      <w:pPr>
        <w:pStyle w:val="ListParagraph"/>
        <w:numPr>
          <w:ilvl w:val="1"/>
          <w:numId w:val="13"/>
        </w:numPr>
        <w:ind w:left="1276" w:hanging="567"/>
        <w:rPr>
          <w:rFonts w:cs="Arial"/>
          <w:color w:val="0B0C0C"/>
          <w:shd w:val="clear" w:color="auto" w:fill="FFFFFF"/>
        </w:rPr>
      </w:pPr>
      <w:r w:rsidRPr="00410541">
        <w:rPr>
          <w:rFonts w:cs="Arial"/>
          <w:color w:val="0B0C0C"/>
          <w:shd w:val="clear" w:color="auto" w:fill="FFFFFF"/>
        </w:rPr>
        <w:t xml:space="preserve">Recommending how this system should be strengthened, </w:t>
      </w:r>
      <w:proofErr w:type="gramStart"/>
      <w:r w:rsidRPr="00410541">
        <w:rPr>
          <w:rFonts w:cs="Arial"/>
          <w:color w:val="0B0C0C"/>
          <w:shd w:val="clear" w:color="auto" w:fill="FFFFFF"/>
        </w:rPr>
        <w:t>taking into account</w:t>
      </w:r>
      <w:proofErr w:type="gramEnd"/>
      <w:r w:rsidRPr="00410541">
        <w:rPr>
          <w:rFonts w:cs="Arial"/>
          <w:color w:val="0B0C0C"/>
          <w:shd w:val="clear" w:color="auto" w:fill="FFFFFF"/>
        </w:rPr>
        <w:t xml:space="preserve"> wider government and industry reforms and any economic or practical implications of implementing the recommendations</w:t>
      </w:r>
    </w:p>
    <w:p w14:paraId="53CF9BD6" w14:textId="77777777" w:rsidR="00A633A6" w:rsidRPr="00A633A6" w:rsidRDefault="00A633A6" w:rsidP="00410541">
      <w:pPr>
        <w:pStyle w:val="ListParagraph"/>
        <w:numPr>
          <w:ilvl w:val="0"/>
          <w:numId w:val="0"/>
        </w:numPr>
        <w:ind w:left="360"/>
        <w:rPr>
          <w:rFonts w:cs="Arial"/>
          <w:color w:val="0B0C0C"/>
          <w:shd w:val="clear" w:color="auto" w:fill="FFFFFF"/>
        </w:rPr>
      </w:pPr>
    </w:p>
    <w:p w14:paraId="23B13D5C" w14:textId="55196181" w:rsidR="00A633A6" w:rsidRPr="00410541" w:rsidRDefault="00A633A6" w:rsidP="00410541">
      <w:pPr>
        <w:pStyle w:val="ListParagraph"/>
        <w:numPr>
          <w:ilvl w:val="0"/>
          <w:numId w:val="13"/>
        </w:numPr>
        <w:rPr>
          <w:rFonts w:cs="Arial"/>
          <w:color w:val="0B0C0C"/>
          <w:shd w:val="clear" w:color="auto" w:fill="FFFFFF"/>
        </w:rPr>
      </w:pPr>
      <w:r w:rsidRPr="00410541">
        <w:rPr>
          <w:rFonts w:cs="Arial"/>
          <w:color w:val="0B0C0C"/>
          <w:shd w:val="clear" w:color="auto" w:fill="FFFFFF"/>
        </w:rPr>
        <w:t>The independent review will be led by a panel comprising</w:t>
      </w:r>
      <w:r w:rsidR="00410541" w:rsidRPr="00410541">
        <w:rPr>
          <w:rFonts w:cs="Arial"/>
          <w:color w:val="0B0C0C"/>
          <w:shd w:val="clear" w:color="auto" w:fill="FFFFFF"/>
        </w:rPr>
        <w:t xml:space="preserve"> </w:t>
      </w:r>
      <w:r w:rsidRPr="00410541">
        <w:rPr>
          <w:rFonts w:cs="Arial"/>
          <w:color w:val="0B0C0C"/>
          <w:shd w:val="clear" w:color="auto" w:fill="FFFFFF"/>
        </w:rPr>
        <w:t>Paul Morrell OBE (Chair of the review)</w:t>
      </w:r>
      <w:r w:rsidR="00410541" w:rsidRPr="00410541">
        <w:rPr>
          <w:rFonts w:cs="Arial"/>
          <w:color w:val="0B0C0C"/>
          <w:shd w:val="clear" w:color="auto" w:fill="FFFFFF"/>
        </w:rPr>
        <w:t xml:space="preserve"> and </w:t>
      </w:r>
      <w:r w:rsidRPr="00410541">
        <w:rPr>
          <w:rFonts w:cs="Arial"/>
          <w:color w:val="0B0C0C"/>
          <w:shd w:val="clear" w:color="auto" w:fill="FFFFFF"/>
        </w:rPr>
        <w:t>Anneliese Day QC</w:t>
      </w:r>
      <w:r w:rsidR="00410541" w:rsidRPr="00410541">
        <w:rPr>
          <w:rFonts w:cs="Arial"/>
          <w:color w:val="0B0C0C"/>
          <w:shd w:val="clear" w:color="auto" w:fill="FFFFFF"/>
        </w:rPr>
        <w:t>, s</w:t>
      </w:r>
      <w:r w:rsidRPr="00410541">
        <w:rPr>
          <w:rFonts w:cs="Arial"/>
          <w:color w:val="0B0C0C"/>
          <w:shd w:val="clear" w:color="auto" w:fill="FFFFFF"/>
        </w:rPr>
        <w:t>upported by MHCLG and O</w:t>
      </w:r>
      <w:r w:rsidR="00474BBB">
        <w:rPr>
          <w:rFonts w:cs="Arial"/>
          <w:color w:val="0B0C0C"/>
          <w:shd w:val="clear" w:color="auto" w:fill="FFFFFF"/>
        </w:rPr>
        <w:t xml:space="preserve">ffice of </w:t>
      </w:r>
      <w:r w:rsidRPr="00410541">
        <w:rPr>
          <w:rFonts w:cs="Arial"/>
          <w:color w:val="0B0C0C"/>
          <w:shd w:val="clear" w:color="auto" w:fill="FFFFFF"/>
        </w:rPr>
        <w:t>P</w:t>
      </w:r>
      <w:r w:rsidR="00474BBB">
        <w:rPr>
          <w:rFonts w:cs="Arial"/>
          <w:color w:val="0B0C0C"/>
          <w:shd w:val="clear" w:color="auto" w:fill="FFFFFF"/>
        </w:rPr>
        <w:t xml:space="preserve">roduct </w:t>
      </w:r>
      <w:r w:rsidRPr="00410541">
        <w:rPr>
          <w:rFonts w:cs="Arial"/>
          <w:color w:val="0B0C0C"/>
          <w:shd w:val="clear" w:color="auto" w:fill="FFFFFF"/>
        </w:rPr>
        <w:t>S</w:t>
      </w:r>
      <w:r w:rsidR="00474BBB">
        <w:rPr>
          <w:rFonts w:cs="Arial"/>
          <w:color w:val="0B0C0C"/>
          <w:shd w:val="clear" w:color="auto" w:fill="FFFFFF"/>
        </w:rPr>
        <w:t xml:space="preserve">afety and </w:t>
      </w:r>
      <w:r w:rsidRPr="00410541">
        <w:rPr>
          <w:rFonts w:cs="Arial"/>
          <w:color w:val="0B0C0C"/>
          <w:shd w:val="clear" w:color="auto" w:fill="FFFFFF"/>
        </w:rPr>
        <w:t>S</w:t>
      </w:r>
      <w:r w:rsidR="00474BBB">
        <w:rPr>
          <w:rFonts w:cs="Arial"/>
          <w:color w:val="0B0C0C"/>
          <w:shd w:val="clear" w:color="auto" w:fill="FFFFFF"/>
        </w:rPr>
        <w:t>tandards</w:t>
      </w:r>
      <w:r w:rsidRPr="00410541">
        <w:rPr>
          <w:rFonts w:cs="Arial"/>
          <w:color w:val="0B0C0C"/>
          <w:shd w:val="clear" w:color="auto" w:fill="FFFFFF"/>
        </w:rPr>
        <w:t xml:space="preserve"> officials</w:t>
      </w:r>
      <w:r w:rsidR="00410541" w:rsidRPr="00410541">
        <w:rPr>
          <w:rFonts w:cs="Arial"/>
          <w:color w:val="0B0C0C"/>
          <w:shd w:val="clear" w:color="auto" w:fill="FFFFFF"/>
        </w:rPr>
        <w:t xml:space="preserve">. </w:t>
      </w:r>
      <w:r w:rsidR="00410541">
        <w:rPr>
          <w:rFonts w:cs="Arial"/>
          <w:color w:val="0B0C0C"/>
          <w:shd w:val="clear" w:color="auto" w:fill="FFFFFF"/>
        </w:rPr>
        <w:t>It is</w:t>
      </w:r>
      <w:r w:rsidR="00410541" w:rsidRPr="00A633A6">
        <w:rPr>
          <w:rFonts w:cs="Arial"/>
          <w:color w:val="0B0C0C"/>
          <w:shd w:val="clear" w:color="auto" w:fill="FFFFFF"/>
        </w:rPr>
        <w:t xml:space="preserve"> to report in the summer and the Gov</w:t>
      </w:r>
      <w:r w:rsidR="00410541">
        <w:rPr>
          <w:rFonts w:cs="Arial"/>
          <w:color w:val="0B0C0C"/>
          <w:shd w:val="clear" w:color="auto" w:fill="FFFFFF"/>
        </w:rPr>
        <w:t>ernment</w:t>
      </w:r>
      <w:r w:rsidR="00410541" w:rsidRPr="00A633A6">
        <w:rPr>
          <w:rFonts w:cs="Arial"/>
          <w:color w:val="0B0C0C"/>
          <w:shd w:val="clear" w:color="auto" w:fill="FFFFFF"/>
        </w:rPr>
        <w:t xml:space="preserve"> will publish the review and its response (as soon as practicable).</w:t>
      </w:r>
      <w:r w:rsidR="00410541">
        <w:rPr>
          <w:rFonts w:cs="Arial"/>
          <w:color w:val="0B0C0C"/>
          <w:shd w:val="clear" w:color="auto" w:fill="FFFFFF"/>
        </w:rPr>
        <w:t xml:space="preserve"> </w:t>
      </w:r>
      <w:r w:rsidR="00935D35">
        <w:rPr>
          <w:rFonts w:cs="Arial"/>
          <w:color w:val="0B0C0C"/>
          <w:shd w:val="clear" w:color="auto" w:fill="FFFFFF"/>
        </w:rPr>
        <w:t>The LGA has submitted informal evidence to the review</w:t>
      </w:r>
      <w:r w:rsidR="00474BBB">
        <w:rPr>
          <w:rFonts w:cs="Arial"/>
          <w:color w:val="0B0C0C"/>
          <w:shd w:val="clear" w:color="auto" w:fill="FFFFFF"/>
        </w:rPr>
        <w:t>.</w:t>
      </w:r>
    </w:p>
    <w:p w14:paraId="01084920" w14:textId="77777777" w:rsidR="00284E37" w:rsidRDefault="00284E37" w:rsidP="00B97FCB">
      <w:pPr>
        <w:ind w:left="0" w:firstLine="0"/>
        <w:rPr>
          <w:rStyle w:val="ReportTemplate"/>
          <w:rFonts w:cs="Arial"/>
          <w:i/>
        </w:rPr>
      </w:pPr>
      <w:r>
        <w:rPr>
          <w:rStyle w:val="ReportTemplate"/>
          <w:rFonts w:cs="Arial"/>
          <w:i/>
        </w:rPr>
        <w:t>Fire Safety Bill</w:t>
      </w:r>
    </w:p>
    <w:p w14:paraId="709677A5" w14:textId="2C1C48B3" w:rsidR="00834CF2" w:rsidRPr="00834CF2" w:rsidRDefault="00284E37" w:rsidP="00834CF2">
      <w:pPr>
        <w:pStyle w:val="ListParagraph"/>
        <w:numPr>
          <w:ilvl w:val="0"/>
          <w:numId w:val="13"/>
        </w:numPr>
        <w:contextualSpacing w:val="0"/>
      </w:pPr>
      <w:r>
        <w:rPr>
          <w:rFonts w:cs="Arial"/>
          <w:color w:val="0B0C0C"/>
        </w:rPr>
        <w:t xml:space="preserve">The Bill </w:t>
      </w:r>
      <w:r w:rsidR="00410541">
        <w:rPr>
          <w:rFonts w:cs="Arial"/>
          <w:color w:val="0B0C0C"/>
        </w:rPr>
        <w:t xml:space="preserve">finally received Royal Assent at the last possible moment after the House of Lords backed down and abandoned amendments designed to protect leaseholders from remediation costs. Work on everything else seemed to grind to a halt at the Home </w:t>
      </w:r>
      <w:r w:rsidR="00474BBB">
        <w:rPr>
          <w:rFonts w:cs="Arial"/>
          <w:color w:val="0B0C0C"/>
        </w:rPr>
        <w:t>O</w:t>
      </w:r>
      <w:r w:rsidR="00410541">
        <w:rPr>
          <w:rFonts w:cs="Arial"/>
          <w:color w:val="0B0C0C"/>
        </w:rPr>
        <w:t>ffice in the last weeks of the Bill’s passage and as a result we have yet to see the outcome of its latest work on the risk based guidance that must accompany the Bill. The Act’s commencement – slated for June – is further complicated by the fact that there is no current guidance on completing fire risk assessments (see below).</w:t>
      </w:r>
    </w:p>
    <w:p w14:paraId="6CFE28F8" w14:textId="77777777" w:rsidR="00834CF2" w:rsidRPr="00834CF2" w:rsidRDefault="00834CF2" w:rsidP="00834CF2">
      <w:pPr>
        <w:ind w:left="0" w:firstLine="0"/>
        <w:rPr>
          <w:i/>
          <w:iCs/>
        </w:rPr>
      </w:pPr>
      <w:r w:rsidRPr="00834CF2">
        <w:rPr>
          <w:rFonts w:cs="Arial"/>
          <w:i/>
          <w:iCs/>
          <w:color w:val="0B0C0C"/>
        </w:rPr>
        <w:t>Fire Safety in Purpose-Built Blocks of Flats</w:t>
      </w:r>
    </w:p>
    <w:p w14:paraId="1094E818" w14:textId="2AA44FBB" w:rsidR="00834CF2" w:rsidRPr="005D0AFD" w:rsidRDefault="00834CF2" w:rsidP="00834CF2">
      <w:pPr>
        <w:pStyle w:val="ListParagraph"/>
        <w:numPr>
          <w:ilvl w:val="0"/>
          <w:numId w:val="13"/>
        </w:numPr>
        <w:contextualSpacing w:val="0"/>
      </w:pPr>
      <w:r>
        <w:rPr>
          <w:rFonts w:eastAsia="Times New Roman" w:cs="Arial"/>
          <w:lang w:eastAsia="en-GB"/>
        </w:rPr>
        <w:t xml:space="preserve">This guide was commissioned from fire safety experts by the LGA at the Government’s request in 2011. </w:t>
      </w:r>
      <w:r w:rsidRPr="00834CF2">
        <w:rPr>
          <w:rFonts w:eastAsia="Times New Roman" w:cs="Arial"/>
          <w:lang w:eastAsia="en-GB"/>
        </w:rPr>
        <w:t xml:space="preserve">The LGA is no longer hosting this guide </w:t>
      </w:r>
      <w:r w:rsidR="00474BBB">
        <w:rPr>
          <w:rFonts w:eastAsia="Times New Roman" w:cs="Arial"/>
          <w:lang w:eastAsia="en-GB"/>
        </w:rPr>
        <w:t xml:space="preserve">(although the government now is) </w:t>
      </w:r>
      <w:r w:rsidRPr="00834CF2">
        <w:rPr>
          <w:rFonts w:eastAsia="Times New Roman" w:cs="Arial"/>
          <w:lang w:eastAsia="en-GB"/>
        </w:rPr>
        <w:t>as changes in government policy and regulation mean that it is now out of date</w:t>
      </w:r>
      <w:r>
        <w:rPr>
          <w:rFonts w:eastAsia="Times New Roman" w:cs="Arial"/>
          <w:lang w:eastAsia="en-GB"/>
        </w:rPr>
        <w:t xml:space="preserve"> and the LGA does not have the inhouse expertise to amend the document. The LGA warned </w:t>
      </w:r>
      <w:r>
        <w:rPr>
          <w:rFonts w:eastAsia="Times New Roman" w:cs="Arial"/>
          <w:lang w:eastAsia="en-GB"/>
        </w:rPr>
        <w:lastRenderedPageBreak/>
        <w:t>the government in 2019 that this might happen and has not taken the decision lightly. We cannot however host advice to our members that could leave us or then open to legal challenge</w:t>
      </w:r>
      <w:r w:rsidRPr="00834CF2">
        <w:rPr>
          <w:rFonts w:eastAsia="Times New Roman" w:cs="Arial"/>
          <w:lang w:eastAsia="en-GB"/>
        </w:rPr>
        <w:t>.</w:t>
      </w:r>
    </w:p>
    <w:p w14:paraId="5C75886E" w14:textId="7C938069" w:rsidR="00834CF2" w:rsidRPr="008C3EB7" w:rsidRDefault="00834CF2" w:rsidP="00834CF2">
      <w:pPr>
        <w:pStyle w:val="ListParagraph"/>
        <w:numPr>
          <w:ilvl w:val="0"/>
          <w:numId w:val="13"/>
        </w:numPr>
        <w:contextualSpacing w:val="0"/>
      </w:pPr>
      <w:r w:rsidRPr="00834CF2">
        <w:rPr>
          <w:rFonts w:eastAsia="Times New Roman" w:cs="Arial"/>
          <w:lang w:eastAsia="en-GB"/>
        </w:rPr>
        <w:t>The Government is currently producing a new version which we anticipate will be available later this year. </w:t>
      </w:r>
      <w:r>
        <w:rPr>
          <w:rFonts w:eastAsia="Times New Roman" w:cs="Arial"/>
          <w:lang w:eastAsia="en-GB"/>
        </w:rPr>
        <w:t>Until this guidance appears, or the Government provides interim guidance it will be difficult to complete the fire risk assessments envisaged</w:t>
      </w:r>
      <w:r w:rsidR="00474BBB">
        <w:rPr>
          <w:rFonts w:eastAsia="Times New Roman" w:cs="Arial"/>
          <w:lang w:eastAsia="en-GB"/>
        </w:rPr>
        <w:t xml:space="preserve"> </w:t>
      </w:r>
      <w:r>
        <w:rPr>
          <w:rFonts w:eastAsia="Times New Roman" w:cs="Arial"/>
          <w:lang w:eastAsia="en-GB"/>
        </w:rPr>
        <w:t>in the Fire Safety Act. Article 50 of the Fire Safety Order 2005 requires the Secretary of State to ensure that guidance is available to responsible persons on their duties under the Order.</w:t>
      </w:r>
      <w:r w:rsidR="008C3EB7">
        <w:rPr>
          <w:rFonts w:eastAsia="Times New Roman" w:cs="Arial"/>
          <w:lang w:eastAsia="en-GB"/>
        </w:rPr>
        <w:t xml:space="preserve"> </w:t>
      </w:r>
    </w:p>
    <w:p w14:paraId="3D1FEF80" w14:textId="77777777" w:rsidR="0066594C" w:rsidRDefault="0066594C" w:rsidP="005D7610">
      <w:pPr>
        <w:ind w:left="0" w:firstLine="0"/>
        <w:rPr>
          <w:rFonts w:eastAsia="Times New Roman" w:cs="Arial"/>
          <w:i/>
          <w:iCs/>
          <w:lang w:eastAsia="en-GB"/>
        </w:rPr>
      </w:pPr>
    </w:p>
    <w:p w14:paraId="74F9739D" w14:textId="4031448F" w:rsidR="005D7610" w:rsidRPr="005D7610" w:rsidRDefault="005D0AFD" w:rsidP="005D7610">
      <w:pPr>
        <w:ind w:left="0" w:firstLine="0"/>
        <w:rPr>
          <w:i/>
          <w:iCs/>
        </w:rPr>
      </w:pPr>
      <w:r w:rsidRPr="005D7610">
        <w:rPr>
          <w:rFonts w:eastAsia="Times New Roman" w:cs="Arial"/>
          <w:i/>
          <w:iCs/>
          <w:lang w:eastAsia="en-GB"/>
        </w:rPr>
        <w:t>Fire Safety Consultation</w:t>
      </w:r>
    </w:p>
    <w:p w14:paraId="1CD552DF" w14:textId="14F3709F" w:rsidR="005D7610" w:rsidRDefault="005D0AFD" w:rsidP="005D7610">
      <w:pPr>
        <w:pStyle w:val="ListParagraph"/>
        <w:numPr>
          <w:ilvl w:val="0"/>
          <w:numId w:val="13"/>
        </w:numPr>
        <w:contextualSpacing w:val="0"/>
      </w:pPr>
      <w:r w:rsidRPr="005D7610">
        <w:rPr>
          <w:rFonts w:eastAsia="Times New Roman" w:cs="Arial"/>
          <w:lang w:eastAsia="en-GB"/>
        </w:rPr>
        <w:t xml:space="preserve">The Government published its </w:t>
      </w:r>
      <w:hyperlink r:id="rId18" w:history="1">
        <w:r w:rsidRPr="005D7610">
          <w:rPr>
            <w:rStyle w:val="Hyperlink"/>
            <w:rFonts w:eastAsia="Times New Roman" w:cs="Arial"/>
            <w:lang w:eastAsia="en-GB"/>
          </w:rPr>
          <w:t xml:space="preserve">response to the </w:t>
        </w:r>
        <w:r w:rsidR="005D7610">
          <w:rPr>
            <w:rStyle w:val="Hyperlink"/>
            <w:rFonts w:eastAsia="Times New Roman" w:cs="Arial"/>
            <w:lang w:eastAsia="en-GB"/>
          </w:rPr>
          <w:t>F</w:t>
        </w:r>
        <w:r w:rsidRPr="005D7610">
          <w:rPr>
            <w:rStyle w:val="Hyperlink"/>
            <w:rFonts w:eastAsia="Times New Roman" w:cs="Arial"/>
            <w:lang w:eastAsia="en-GB"/>
          </w:rPr>
          <w:t xml:space="preserve">ire </w:t>
        </w:r>
        <w:r w:rsidR="005D7610">
          <w:rPr>
            <w:rStyle w:val="Hyperlink"/>
            <w:rFonts w:eastAsia="Times New Roman" w:cs="Arial"/>
            <w:lang w:eastAsia="en-GB"/>
          </w:rPr>
          <w:t>S</w:t>
        </w:r>
        <w:r w:rsidRPr="005D7610">
          <w:rPr>
            <w:rStyle w:val="Hyperlink"/>
            <w:rFonts w:eastAsia="Times New Roman" w:cs="Arial"/>
            <w:lang w:eastAsia="en-GB"/>
          </w:rPr>
          <w:t xml:space="preserve">afety </w:t>
        </w:r>
        <w:r w:rsidR="005D7610">
          <w:rPr>
            <w:rStyle w:val="Hyperlink"/>
            <w:rFonts w:eastAsia="Times New Roman" w:cs="Arial"/>
            <w:lang w:eastAsia="en-GB"/>
          </w:rPr>
          <w:t>C</w:t>
        </w:r>
        <w:r w:rsidRPr="005D7610">
          <w:rPr>
            <w:rStyle w:val="Hyperlink"/>
            <w:rFonts w:eastAsia="Times New Roman" w:cs="Arial"/>
            <w:lang w:eastAsia="en-GB"/>
          </w:rPr>
          <w:t>onsultation</w:t>
        </w:r>
      </w:hyperlink>
      <w:r w:rsidRPr="005D7610">
        <w:rPr>
          <w:rFonts w:eastAsia="Times New Roman" w:cs="Arial"/>
          <w:lang w:eastAsia="en-GB"/>
        </w:rPr>
        <w:t xml:space="preserve"> on 17 March</w:t>
      </w:r>
      <w:r w:rsidR="005D7610" w:rsidRPr="005D7610">
        <w:rPr>
          <w:rFonts w:eastAsia="Times New Roman" w:cs="Arial"/>
          <w:lang w:eastAsia="en-GB"/>
        </w:rPr>
        <w:t xml:space="preserve">. </w:t>
      </w:r>
      <w:proofErr w:type="gramStart"/>
      <w:r w:rsidR="005D7610" w:rsidRPr="005D7610">
        <w:rPr>
          <w:rFonts w:eastAsia="Times New Roman" w:cs="Arial"/>
          <w:lang w:eastAsia="en-GB"/>
        </w:rPr>
        <w:t xml:space="preserve">This covered </w:t>
      </w:r>
      <w:r>
        <w:t>proposals</w:t>
      </w:r>
      <w:proofErr w:type="gramEnd"/>
      <w:r>
        <w:t xml:space="preserve"> designed to: </w:t>
      </w:r>
    </w:p>
    <w:p w14:paraId="40D67A2C" w14:textId="6647CB4E" w:rsidR="005D7610" w:rsidRDefault="005D0AFD" w:rsidP="008B102B">
      <w:pPr>
        <w:pStyle w:val="ListParagraph"/>
        <w:numPr>
          <w:ilvl w:val="1"/>
          <w:numId w:val="13"/>
        </w:numPr>
        <w:ind w:left="1134" w:hanging="567"/>
        <w:contextualSpacing w:val="0"/>
      </w:pPr>
      <w:r>
        <w:t xml:space="preserve">strengthen the Regulatory Reform (Fire Safety) Order 2005 (the FSO) and </w:t>
      </w:r>
      <w:r w:rsidR="005D7610">
        <w:t>i</w:t>
      </w:r>
      <w:r>
        <w:t xml:space="preserve">mprove compliance in all regulated </w:t>
      </w:r>
      <w:proofErr w:type="gramStart"/>
      <w:r>
        <w:t>premises;</w:t>
      </w:r>
      <w:proofErr w:type="gramEnd"/>
      <w:r>
        <w:t xml:space="preserve"> </w:t>
      </w:r>
    </w:p>
    <w:p w14:paraId="650D6CF8" w14:textId="0852BC44" w:rsidR="005D7610" w:rsidRDefault="005D0AFD" w:rsidP="008B102B">
      <w:pPr>
        <w:pStyle w:val="ListParagraph"/>
        <w:numPr>
          <w:ilvl w:val="1"/>
          <w:numId w:val="13"/>
        </w:numPr>
        <w:ind w:left="1134" w:hanging="567"/>
        <w:contextualSpacing w:val="0"/>
      </w:pPr>
      <w:r>
        <w:t xml:space="preserve">implement the Grenfell Tower Inquiry Phase 1 Report recommendations that require a change in the </w:t>
      </w:r>
      <w:proofErr w:type="gramStart"/>
      <w:r>
        <w:t>law;</w:t>
      </w:r>
      <w:proofErr w:type="gramEnd"/>
      <w:r>
        <w:t xml:space="preserve"> and,</w:t>
      </w:r>
    </w:p>
    <w:p w14:paraId="02714A9F" w14:textId="77777777" w:rsidR="005D7610" w:rsidRDefault="005D0AFD" w:rsidP="008B102B">
      <w:pPr>
        <w:pStyle w:val="ListParagraph"/>
        <w:numPr>
          <w:ilvl w:val="1"/>
          <w:numId w:val="13"/>
        </w:numPr>
        <w:ind w:left="1134" w:hanging="567"/>
        <w:contextualSpacing w:val="0"/>
      </w:pPr>
      <w:r>
        <w:t>improve the effectiveness of consultation between Building Control Bodies (BCBs) and Fire and Rescue Authorities (FRAs) on planning for building work and the arrangements for the handover of fire safety information.</w:t>
      </w:r>
    </w:p>
    <w:p w14:paraId="4DF79DC3" w14:textId="3909D160" w:rsidR="005D7610" w:rsidRDefault="005D7610" w:rsidP="005D7610">
      <w:pPr>
        <w:pStyle w:val="ListParagraph"/>
        <w:numPr>
          <w:ilvl w:val="0"/>
          <w:numId w:val="13"/>
        </w:numPr>
        <w:contextualSpacing w:val="0"/>
      </w:pPr>
      <w:r>
        <w:t>The response says the Government’s will introduce measures that include:</w:t>
      </w:r>
    </w:p>
    <w:p w14:paraId="714478FD" w14:textId="6AF002AF" w:rsidR="005D7610" w:rsidRDefault="005D7610" w:rsidP="008B102B">
      <w:pPr>
        <w:pStyle w:val="ListParagraph"/>
        <w:numPr>
          <w:ilvl w:val="1"/>
          <w:numId w:val="13"/>
        </w:numPr>
        <w:ind w:left="993" w:hanging="567"/>
        <w:contextualSpacing w:val="0"/>
      </w:pPr>
      <w:r>
        <w:t xml:space="preserve">improved competence requirements for fire risk </w:t>
      </w:r>
      <w:proofErr w:type="gramStart"/>
      <w:r>
        <w:t>assessors;</w:t>
      </w:r>
      <w:proofErr w:type="gramEnd"/>
    </w:p>
    <w:p w14:paraId="424960CF" w14:textId="02202F1D" w:rsidR="005D7610" w:rsidRDefault="005D7610" w:rsidP="008B102B">
      <w:pPr>
        <w:pStyle w:val="ListParagraph"/>
        <w:numPr>
          <w:ilvl w:val="1"/>
          <w:numId w:val="13"/>
        </w:numPr>
        <w:ind w:left="993" w:hanging="567"/>
        <w:contextualSpacing w:val="0"/>
      </w:pPr>
      <w:r>
        <w:t xml:space="preserve">a requirement that all Responsible Persons under the FSO must record their completed fire risk assessment; their contact information, including a UK based address, cooperate with other RPs in the building and ensure they pass information on to new </w:t>
      </w:r>
      <w:proofErr w:type="gramStart"/>
      <w:r>
        <w:t>RPs;</w:t>
      </w:r>
      <w:proofErr w:type="gramEnd"/>
    </w:p>
    <w:p w14:paraId="06ECEEE9" w14:textId="0AE62AF3" w:rsidR="005D7610" w:rsidRDefault="005D7610" w:rsidP="008B102B">
      <w:pPr>
        <w:pStyle w:val="ListParagraph"/>
        <w:numPr>
          <w:ilvl w:val="1"/>
          <w:numId w:val="13"/>
        </w:numPr>
        <w:ind w:left="993" w:hanging="567"/>
        <w:contextualSpacing w:val="0"/>
      </w:pPr>
      <w:r>
        <w:t>increased fines for various offences</w:t>
      </w:r>
      <w:r w:rsidRPr="005D7610">
        <w:t xml:space="preserve"> </w:t>
      </w:r>
      <w:r>
        <w:t xml:space="preserve">under the </w:t>
      </w:r>
      <w:proofErr w:type="gramStart"/>
      <w:r>
        <w:t>Order;</w:t>
      </w:r>
      <w:proofErr w:type="gramEnd"/>
    </w:p>
    <w:p w14:paraId="497DE32B" w14:textId="77777777" w:rsidR="005D7610" w:rsidRDefault="005D7610" w:rsidP="008B102B">
      <w:pPr>
        <w:pStyle w:val="ListParagraph"/>
        <w:numPr>
          <w:ilvl w:val="1"/>
          <w:numId w:val="13"/>
        </w:numPr>
        <w:ind w:left="993" w:hanging="567"/>
        <w:contextualSpacing w:val="0"/>
      </w:pPr>
      <w:r>
        <w:t>improvements to the coordination of fire and building control</w:t>
      </w:r>
    </w:p>
    <w:p w14:paraId="0BA6ACDC" w14:textId="73D85DA7" w:rsidR="005D7610" w:rsidRDefault="005D7610" w:rsidP="008B102B">
      <w:pPr>
        <w:pStyle w:val="ListParagraph"/>
        <w:numPr>
          <w:ilvl w:val="1"/>
          <w:numId w:val="13"/>
        </w:numPr>
        <w:ind w:left="993" w:hanging="567"/>
        <w:contextualSpacing w:val="0"/>
      </w:pPr>
      <w:r>
        <w:t xml:space="preserve">delivery of the recommendations from the Grenfell Tower Inquiry Phase 1 recommendations that require legislation through regulations introduced under Article 24 of the FSO before the second anniversary of the Grenfell Tower Inquiry Phase One Report (this timetable may have slipped following the delay to the Fire Safety Bill and we think September is the new target). The recommendations on Personal Emergency Evacuation Plans (PEEPs) and fire door inspections will subject to further consultation, before then. The regulations will impose new </w:t>
      </w:r>
      <w:r>
        <w:lastRenderedPageBreak/>
        <w:t>requirements in relation to signage, Premises Information Boxes and lift inspections, as well as PEEPs, fire door inspections and evacuation more widely.</w:t>
      </w:r>
    </w:p>
    <w:p w14:paraId="63911616" w14:textId="77777777" w:rsidR="005D7610" w:rsidRDefault="005D7610" w:rsidP="005D7610">
      <w:pPr>
        <w:pStyle w:val="ListParagraph"/>
        <w:numPr>
          <w:ilvl w:val="0"/>
          <w:numId w:val="13"/>
        </w:numPr>
        <w:contextualSpacing w:val="0"/>
      </w:pPr>
      <w:r>
        <w:t xml:space="preserve">Further work will be carried out to develop policy in relation to fees and charges, false fire alarms, maintenance, the provision of information to residents and higher-risk workplace buildings. </w:t>
      </w:r>
    </w:p>
    <w:sdt>
      <w:sdtPr>
        <w:rPr>
          <w:rStyle w:val="Style6"/>
        </w:rPr>
        <w:alias w:val="Wales"/>
        <w:tag w:val="Wales"/>
        <w:id w:val="77032369"/>
        <w:placeholder>
          <w:docPart w:val="EF238838C0B344A9B1FCF9145342D57C"/>
        </w:placeholder>
      </w:sdtPr>
      <w:sdtEndPr>
        <w:rPr>
          <w:rStyle w:val="Style6"/>
        </w:rPr>
      </w:sdtEndPr>
      <w:sdtContent>
        <w:p w14:paraId="3487E54D" w14:textId="27BC1665" w:rsidR="009B6F95" w:rsidRPr="00474BBB" w:rsidRDefault="009B6F95" w:rsidP="009A508C">
          <w:pPr>
            <w:pStyle w:val="ListParagraph"/>
            <w:numPr>
              <w:ilvl w:val="0"/>
              <w:numId w:val="0"/>
            </w:numPr>
            <w:rPr>
              <w:b/>
            </w:rPr>
          </w:pPr>
          <w:r w:rsidRPr="00C803F3">
            <w:rPr>
              <w:rStyle w:val="Style6"/>
            </w:rPr>
            <w:t>Implications for Wales</w:t>
          </w:r>
        </w:p>
      </w:sdtContent>
    </w:sdt>
    <w:p w14:paraId="05A83906" w14:textId="77777777" w:rsidR="00474BBB" w:rsidRDefault="00474BBB" w:rsidP="00474BBB">
      <w:pPr>
        <w:pStyle w:val="ListParagraph"/>
        <w:numPr>
          <w:ilvl w:val="0"/>
          <w:numId w:val="0"/>
        </w:numPr>
        <w:ind w:left="360"/>
      </w:pPr>
    </w:p>
    <w:p w14:paraId="3487E54E" w14:textId="730E4634" w:rsidR="00856A48" w:rsidRDefault="00856A48" w:rsidP="00474BBB">
      <w:pPr>
        <w:pStyle w:val="ListParagraph"/>
        <w:numPr>
          <w:ilvl w:val="0"/>
          <w:numId w:val="13"/>
        </w:numPr>
      </w:pPr>
      <w:r>
        <w:t>Building regulations and fire and rescue services are devolved responsibilities of the Welsh Assembly Government, and the main implications arising from the recommendations of the Hackitt Review and the government’s response to it are on building regulations and fire safety in England. However the Welsh government has announced that it will be making the changes recommended in the report to the regulatory system in Wales, and the LGA has been keeping in contact to ensure the WLGA is kept informed of the latest developments in England.</w:t>
      </w:r>
    </w:p>
    <w:p w14:paraId="3487E54F" w14:textId="77777777" w:rsidR="009B6F95" w:rsidRPr="004B2B96" w:rsidRDefault="00E70B90" w:rsidP="000F69FB">
      <w:pPr>
        <w:rPr>
          <w:rStyle w:val="ReportTemplate"/>
        </w:rPr>
      </w:pPr>
      <w:sdt>
        <w:sdtPr>
          <w:rPr>
            <w:rStyle w:val="Style6"/>
            <w:b w:val="0"/>
          </w:rPr>
          <w:alias w:val="Financial Implications"/>
          <w:tag w:val="Financial Implications"/>
          <w:id w:val="-564251015"/>
          <w:placeholder>
            <w:docPart w:val="5E4BB7B214D943C79FB4219366F71602"/>
          </w:placeholder>
        </w:sdtPr>
        <w:sdtEndPr>
          <w:rPr>
            <w:rStyle w:val="Style6"/>
            <w:b/>
          </w:rPr>
        </w:sdtEndPr>
        <w:sdtContent>
          <w:r w:rsidR="009B6F95" w:rsidRPr="004B2B96">
            <w:rPr>
              <w:rStyle w:val="Style6"/>
            </w:rPr>
            <w:t>Financial Implications</w:t>
          </w:r>
        </w:sdtContent>
      </w:sdt>
    </w:p>
    <w:p w14:paraId="3487E550" w14:textId="3B734AF8" w:rsidR="009B6F95" w:rsidRPr="00474BBB" w:rsidRDefault="00856A48" w:rsidP="00474BBB">
      <w:pPr>
        <w:pStyle w:val="ListParagraph"/>
        <w:numPr>
          <w:ilvl w:val="0"/>
          <w:numId w:val="13"/>
        </w:numPr>
        <w:rPr>
          <w:rStyle w:val="Title2"/>
          <w:b w:val="0"/>
          <w:sz w:val="22"/>
        </w:rPr>
      </w:pPr>
      <w:r w:rsidRPr="004B2B96">
        <w:t xml:space="preserve">Although the LGA has set up the Joint Inspection Team, the cost of doing so is being met by MHCLG. Other work arising from this report will continue to be delivered within the planned staffing budget, which includes an additional fixed term post in the safer </w:t>
      </w:r>
      <w:proofErr w:type="gramStart"/>
      <w:r w:rsidRPr="004B2B96">
        <w:t>communities</w:t>
      </w:r>
      <w:proofErr w:type="gramEnd"/>
      <w:r w:rsidRPr="004B2B96">
        <w:t xml:space="preserve"> team to support the LGA’s building safety work.</w:t>
      </w:r>
    </w:p>
    <w:p w14:paraId="3487E551" w14:textId="77777777" w:rsidR="009B6F95" w:rsidRPr="009B1AA8" w:rsidRDefault="00E70B90" w:rsidP="000F69FB">
      <w:pPr>
        <w:rPr>
          <w:rStyle w:val="ReportTemplate"/>
        </w:rPr>
      </w:pPr>
      <w:sdt>
        <w:sdtPr>
          <w:rPr>
            <w:rStyle w:val="Style6"/>
          </w:rPr>
          <w:alias w:val="Next steps"/>
          <w:tag w:val="Next steps"/>
          <w:id w:val="538939935"/>
          <w:placeholder>
            <w:docPart w:val="30902C0890364CAEA1C7BA29860589BB"/>
          </w:placeholder>
        </w:sdtPr>
        <w:sdtEndPr>
          <w:rPr>
            <w:rStyle w:val="Style6"/>
          </w:rPr>
        </w:sdtEndPr>
        <w:sdtContent>
          <w:r w:rsidR="009B6F95" w:rsidRPr="009B1AA8">
            <w:rPr>
              <w:rStyle w:val="Style6"/>
            </w:rPr>
            <w:t>Next steps</w:t>
          </w:r>
        </w:sdtContent>
      </w:sdt>
    </w:p>
    <w:p w14:paraId="3487E553" w14:textId="1846E697" w:rsidR="009B6F95" w:rsidRDefault="00856A48" w:rsidP="00474BBB">
      <w:pPr>
        <w:pStyle w:val="ListParagraph"/>
        <w:numPr>
          <w:ilvl w:val="0"/>
          <w:numId w:val="13"/>
        </w:numPr>
        <w:rPr>
          <w:rStyle w:val="ReportTemplate"/>
        </w:rPr>
      </w:pPr>
      <w:r>
        <w:rPr>
          <w:rStyle w:val="ReportTemplate"/>
        </w:rPr>
        <w:t>Officers to continue to support the sector’s work to keep residents safe and reform the buildings safety system, as directed by members.</w:t>
      </w:r>
    </w:p>
    <w:p w14:paraId="4006753E" w14:textId="0F4FE43E" w:rsidR="00713AEA" w:rsidRDefault="00713AEA">
      <w:pPr>
        <w:spacing w:line="259" w:lineRule="auto"/>
        <w:ind w:left="0" w:firstLine="0"/>
      </w:pPr>
      <w:r>
        <w:br w:type="page"/>
      </w:r>
    </w:p>
    <w:p w14:paraId="657912CC" w14:textId="1E8801B8" w:rsidR="00713AEA" w:rsidRDefault="00713AEA" w:rsidP="00713AEA">
      <w:pPr>
        <w:rPr>
          <w:b/>
          <w:bCs/>
        </w:rPr>
      </w:pPr>
      <w:r w:rsidRPr="00713AEA">
        <w:rPr>
          <w:b/>
          <w:bCs/>
        </w:rPr>
        <w:lastRenderedPageBreak/>
        <w:t xml:space="preserve">Annex one Queen’s Speech – </w:t>
      </w:r>
      <w:hyperlink r:id="rId19" w:history="1">
        <w:r w:rsidRPr="00713AEA">
          <w:rPr>
            <w:rStyle w:val="Hyperlink"/>
            <w:b/>
            <w:bCs/>
          </w:rPr>
          <w:t>Supporting document</w:t>
        </w:r>
      </w:hyperlink>
      <w:r w:rsidRPr="00713AEA">
        <w:rPr>
          <w:b/>
          <w:bCs/>
        </w:rPr>
        <w:t xml:space="preserve"> text on the Building Safety Bill</w:t>
      </w:r>
    </w:p>
    <w:p w14:paraId="62B6BF44" w14:textId="77777777" w:rsidR="00713AEA" w:rsidRPr="00713AEA" w:rsidRDefault="00713AEA" w:rsidP="00713AEA">
      <w:pPr>
        <w:rPr>
          <w:b/>
          <w:bCs/>
        </w:rPr>
      </w:pPr>
    </w:p>
    <w:p w14:paraId="70D31B8F" w14:textId="77777777" w:rsidR="00713AEA" w:rsidRPr="00713AEA" w:rsidRDefault="00713AEA" w:rsidP="00713AEA">
      <w:pPr>
        <w:rPr>
          <w:i/>
          <w:iCs/>
        </w:rPr>
      </w:pPr>
      <w:r w:rsidRPr="00713AEA">
        <w:rPr>
          <w:i/>
          <w:iCs/>
        </w:rPr>
        <w:t>“My Ministers will establish in law a new Building Safety Regulator to ensure that the</w:t>
      </w:r>
    </w:p>
    <w:p w14:paraId="6DD53C06" w14:textId="17D4823A" w:rsidR="00713AEA" w:rsidRDefault="00713AEA" w:rsidP="00713AEA">
      <w:pPr>
        <w:rPr>
          <w:i/>
          <w:iCs/>
        </w:rPr>
      </w:pPr>
      <w:r w:rsidRPr="00713AEA">
        <w:rPr>
          <w:i/>
          <w:iCs/>
        </w:rPr>
        <w:t>tragedies of the past are never repeated.”</w:t>
      </w:r>
    </w:p>
    <w:p w14:paraId="4E949B79" w14:textId="77777777" w:rsidR="00713AEA" w:rsidRPr="00713AEA" w:rsidRDefault="00713AEA" w:rsidP="00713AEA">
      <w:pPr>
        <w:rPr>
          <w:i/>
          <w:iCs/>
        </w:rPr>
      </w:pPr>
    </w:p>
    <w:p w14:paraId="286CB4C8" w14:textId="77777777" w:rsidR="00713AEA" w:rsidRPr="00713AEA" w:rsidRDefault="00713AEA" w:rsidP="00713AEA">
      <w:pPr>
        <w:rPr>
          <w:u w:val="single"/>
        </w:rPr>
      </w:pPr>
      <w:r w:rsidRPr="00713AEA">
        <w:rPr>
          <w:u w:val="single"/>
        </w:rPr>
        <w:t>The purpose of the Bill is to:</w:t>
      </w:r>
    </w:p>
    <w:p w14:paraId="6D602735" w14:textId="77777777" w:rsidR="00713AEA" w:rsidRDefault="00713AEA" w:rsidP="00713AEA">
      <w:r>
        <w:t>● Make substantial reforms to the UK’s building safety regime by establishing the</w:t>
      </w:r>
    </w:p>
    <w:p w14:paraId="1CCD1232" w14:textId="77777777" w:rsidR="00713AEA" w:rsidRDefault="00713AEA" w:rsidP="00713AEA">
      <w:r>
        <w:t>Building Safety Regulator to deliver a new approach to regulating the built</w:t>
      </w:r>
    </w:p>
    <w:p w14:paraId="023FB80C" w14:textId="77777777" w:rsidR="00713AEA" w:rsidRDefault="00713AEA" w:rsidP="00713AEA">
      <w:r>
        <w:t>environment.</w:t>
      </w:r>
    </w:p>
    <w:p w14:paraId="61845A75" w14:textId="77777777" w:rsidR="00713AEA" w:rsidRDefault="00713AEA" w:rsidP="00713AEA">
      <w:r>
        <w:t>● Implement the recommendations made in the Independent Review of Building</w:t>
      </w:r>
    </w:p>
    <w:p w14:paraId="2D8F19E4" w14:textId="361D57D6" w:rsidR="00713AEA" w:rsidRDefault="00713AEA" w:rsidP="00713AEA">
      <w:proofErr w:type="gramStart"/>
      <w:r>
        <w:t>Regulations and Fire Safety,</w:t>
      </w:r>
      <w:proofErr w:type="gramEnd"/>
      <w:r>
        <w:t xml:space="preserve"> led by Dame Judith Hackitt.</w:t>
      </w:r>
    </w:p>
    <w:p w14:paraId="1EBF6F48" w14:textId="77777777" w:rsidR="00713AEA" w:rsidRDefault="00713AEA" w:rsidP="00713AEA"/>
    <w:p w14:paraId="65E11312" w14:textId="77777777" w:rsidR="00713AEA" w:rsidRPr="00713AEA" w:rsidRDefault="00713AEA" w:rsidP="00713AEA">
      <w:pPr>
        <w:rPr>
          <w:u w:val="single"/>
        </w:rPr>
      </w:pPr>
      <w:r w:rsidRPr="00713AEA">
        <w:rPr>
          <w:u w:val="single"/>
        </w:rPr>
        <w:t>The main benefits of the Bill would be:</w:t>
      </w:r>
    </w:p>
    <w:p w14:paraId="06A5922D" w14:textId="77777777" w:rsidR="00713AEA" w:rsidRDefault="00713AEA" w:rsidP="00713AEA">
      <w:r>
        <w:t>● Changing the regulations and standards for the construction of high-risk buildings</w:t>
      </w:r>
    </w:p>
    <w:p w14:paraId="18E58CC3" w14:textId="77777777" w:rsidR="00713AEA" w:rsidRDefault="00713AEA" w:rsidP="00713AEA">
      <w:r>
        <w:t>to ensure accountability and responsibility by making fundamental changes to the</w:t>
      </w:r>
    </w:p>
    <w:p w14:paraId="3955C219" w14:textId="77777777" w:rsidR="00713AEA" w:rsidRDefault="00713AEA" w:rsidP="00713AEA">
      <w:r>
        <w:t>regulatory framework for higher-risk buildings and ensuring that products used in</w:t>
      </w:r>
    </w:p>
    <w:p w14:paraId="2A0407D5" w14:textId="77777777" w:rsidR="00713AEA" w:rsidRDefault="00713AEA" w:rsidP="00713AEA">
      <w:r>
        <w:t>the construction of buildings will be held to rigorous safety standards.</w:t>
      </w:r>
    </w:p>
    <w:p w14:paraId="77AD4C8B" w14:textId="77777777" w:rsidR="00713AEA" w:rsidRDefault="00713AEA" w:rsidP="00713AEA">
      <w:r>
        <w:t>● Putting in place measures that ensure homeowners can have a clearer path to</w:t>
      </w:r>
    </w:p>
    <w:p w14:paraId="4E5E6C5A" w14:textId="77777777" w:rsidR="00713AEA" w:rsidRDefault="00713AEA" w:rsidP="00713AEA">
      <w:r>
        <w:t>redress and giving residents a stronger voice in the system.</w:t>
      </w:r>
    </w:p>
    <w:p w14:paraId="176F9C47" w14:textId="77777777" w:rsidR="00713AEA" w:rsidRDefault="00713AEA" w:rsidP="00713AEA">
      <w:r>
        <w:t>● Ensuring the lessons from the Grenfell Tower tragedy are learnt and that</w:t>
      </w:r>
    </w:p>
    <w:p w14:paraId="2FCB12A1" w14:textId="311CDC06" w:rsidR="00713AEA" w:rsidRDefault="00713AEA" w:rsidP="00713AEA">
      <w:r>
        <w:t>residents are safe and feel safe in their homes.</w:t>
      </w:r>
    </w:p>
    <w:p w14:paraId="3B3194DE" w14:textId="77777777" w:rsidR="00713AEA" w:rsidRDefault="00713AEA" w:rsidP="00713AEA"/>
    <w:p w14:paraId="1C96853B" w14:textId="77777777" w:rsidR="00713AEA" w:rsidRPr="00713AEA" w:rsidRDefault="00713AEA" w:rsidP="00713AEA">
      <w:pPr>
        <w:rPr>
          <w:u w:val="single"/>
        </w:rPr>
      </w:pPr>
      <w:r w:rsidRPr="00713AEA">
        <w:rPr>
          <w:u w:val="single"/>
        </w:rPr>
        <w:t>The main elements of the Bill are:</w:t>
      </w:r>
    </w:p>
    <w:p w14:paraId="5581DAA2" w14:textId="77777777" w:rsidR="00713AEA" w:rsidRDefault="00713AEA" w:rsidP="00713AEA">
      <w:r>
        <w:t>● Establishing the Building Safety Regulator and updating existing building safety</w:t>
      </w:r>
    </w:p>
    <w:p w14:paraId="71AD6D83" w14:textId="77777777" w:rsidR="00713AEA" w:rsidRDefault="00713AEA" w:rsidP="00713AEA">
      <w:r>
        <w:t>regulation, including a new stringent regime for buildings 18 metres or more, or 7</w:t>
      </w:r>
    </w:p>
    <w:p w14:paraId="254F33AD" w14:textId="77777777" w:rsidR="00713AEA" w:rsidRDefault="00713AEA" w:rsidP="00713AEA">
      <w:r>
        <w:t>storeys or more, and introducing a system of Accountable Persons and</w:t>
      </w:r>
    </w:p>
    <w:p w14:paraId="6A7E3BB4" w14:textId="77777777" w:rsidR="00713AEA" w:rsidRDefault="00713AEA" w:rsidP="00713AEA">
      <w:proofErr w:type="spellStart"/>
      <w:r>
        <w:t>Dutyholders</w:t>
      </w:r>
      <w:proofErr w:type="spellEnd"/>
      <w:r>
        <w:t xml:space="preserve"> – who will be responsible for making and keeping a building safe.</w:t>
      </w:r>
    </w:p>
    <w:p w14:paraId="07C549A7" w14:textId="77777777" w:rsidR="00713AEA" w:rsidRDefault="00713AEA" w:rsidP="00713AEA">
      <w:r>
        <w:lastRenderedPageBreak/>
        <w:t>● Establishing a new framework to provide national oversight of construction</w:t>
      </w:r>
    </w:p>
    <w:p w14:paraId="36A7364E" w14:textId="77777777" w:rsidR="00713AEA" w:rsidRDefault="00713AEA" w:rsidP="00713AEA">
      <w:r>
        <w:t>products, and strengthening the powers of the Office for Product Safety and</w:t>
      </w:r>
    </w:p>
    <w:p w14:paraId="47DB0F60" w14:textId="77777777" w:rsidR="00713AEA" w:rsidRDefault="00713AEA" w:rsidP="00713AEA">
      <w:r>
        <w:t>Standards in this area.</w:t>
      </w:r>
    </w:p>
    <w:p w14:paraId="39E9A2D4" w14:textId="77777777" w:rsidR="00713AEA" w:rsidRDefault="00713AEA" w:rsidP="00713AEA">
      <w:r>
        <w:t>● Establishing a new homes ombudsman and simplifying the process to log</w:t>
      </w:r>
    </w:p>
    <w:p w14:paraId="53186765" w14:textId="77777777" w:rsidR="00713AEA" w:rsidRDefault="00713AEA" w:rsidP="00713AEA">
      <w:r>
        <w:t>complaints to the Housing Ombudsman for social housing tenants.</w:t>
      </w:r>
    </w:p>
    <w:p w14:paraId="6A43795C" w14:textId="77777777" w:rsidR="00713AEA" w:rsidRDefault="00713AEA" w:rsidP="00713AEA">
      <w:r>
        <w:t>● Making provisions to support the removal of unsafe cladding, including through a</w:t>
      </w:r>
    </w:p>
    <w:p w14:paraId="3993BF4D" w14:textId="77777777" w:rsidR="00713AEA" w:rsidRDefault="00713AEA" w:rsidP="00713AEA">
      <w:r>
        <w:t>financing scheme to pay for costs and a levy to ensure the development industry</w:t>
      </w:r>
    </w:p>
    <w:p w14:paraId="741EB0A1" w14:textId="7828D572" w:rsidR="00713AEA" w:rsidRDefault="00713AEA" w:rsidP="00713AEA">
      <w:r>
        <w:t>pays its fair share of the costs of remediating unsafe cladding.</w:t>
      </w:r>
    </w:p>
    <w:p w14:paraId="51917D95" w14:textId="77777777" w:rsidR="00713AEA" w:rsidRDefault="00713AEA" w:rsidP="00713AEA"/>
    <w:p w14:paraId="1E8BC6B4" w14:textId="77777777" w:rsidR="00713AEA" w:rsidRPr="00713AEA" w:rsidRDefault="00713AEA" w:rsidP="00713AEA">
      <w:pPr>
        <w:rPr>
          <w:u w:val="single"/>
        </w:rPr>
      </w:pPr>
      <w:r w:rsidRPr="00713AEA">
        <w:rPr>
          <w:u w:val="single"/>
        </w:rPr>
        <w:t>Territorial extent and application</w:t>
      </w:r>
    </w:p>
    <w:p w14:paraId="7352A162" w14:textId="77777777" w:rsidR="00713AEA" w:rsidRDefault="00713AEA" w:rsidP="00713AEA">
      <w:r>
        <w:t>● The Bill will extend and apply to the whole of the UK. Its substantive provisions</w:t>
      </w:r>
    </w:p>
    <w:p w14:paraId="44061D12" w14:textId="77777777" w:rsidR="00713AEA" w:rsidRDefault="00713AEA" w:rsidP="00713AEA">
      <w:r>
        <w:t>would apply in the main to England, with some provisions applying to England</w:t>
      </w:r>
    </w:p>
    <w:p w14:paraId="399607BE" w14:textId="77777777" w:rsidR="00713AEA" w:rsidRDefault="00713AEA" w:rsidP="00713AEA">
      <w:r>
        <w:t>and Wales and provisions related to the Construction Products Regulator</w:t>
      </w:r>
    </w:p>
    <w:p w14:paraId="4BB3D372" w14:textId="558BB10B" w:rsidR="00713AEA" w:rsidRDefault="00713AEA" w:rsidP="00713AEA">
      <w:r>
        <w:t>applying to the whole of the UK.</w:t>
      </w:r>
    </w:p>
    <w:p w14:paraId="6B13CCC2" w14:textId="77777777" w:rsidR="00713AEA" w:rsidRDefault="00713AEA" w:rsidP="00713AEA"/>
    <w:p w14:paraId="4CC3AAEF" w14:textId="77777777" w:rsidR="00713AEA" w:rsidRPr="00713AEA" w:rsidRDefault="00713AEA" w:rsidP="00713AEA">
      <w:pPr>
        <w:rPr>
          <w:u w:val="single"/>
        </w:rPr>
      </w:pPr>
      <w:r w:rsidRPr="00713AEA">
        <w:rPr>
          <w:u w:val="single"/>
        </w:rPr>
        <w:t>Key facts</w:t>
      </w:r>
    </w:p>
    <w:p w14:paraId="09816998" w14:textId="77777777" w:rsidR="00713AEA" w:rsidRDefault="00713AEA" w:rsidP="00713AEA">
      <w:r>
        <w:t>● Over 13,000 buildings will fall into the higher risk regime established by the Bill,</w:t>
      </w:r>
    </w:p>
    <w:p w14:paraId="44BCACBB" w14:textId="77777777" w:rsidR="00713AEA" w:rsidRDefault="00713AEA" w:rsidP="00713AEA">
      <w:r>
        <w:t>with an estimated 400 additional buildings coming into scope each year.</w:t>
      </w:r>
    </w:p>
    <w:p w14:paraId="153B6AD6" w14:textId="77777777" w:rsidR="00713AEA" w:rsidRDefault="00713AEA" w:rsidP="00713AEA">
      <w:r>
        <w:t>● We are supporting the removal of all unsafe cladding from buildings between 11-</w:t>
      </w:r>
    </w:p>
    <w:p w14:paraId="5CCA6422" w14:textId="77777777" w:rsidR="00713AEA" w:rsidRDefault="00713AEA" w:rsidP="00713AEA">
      <w:r>
        <w:t>18m [</w:t>
      </w:r>
      <w:r w:rsidRPr="00713AEA">
        <w:rPr>
          <w:i/>
          <w:iCs/>
        </w:rPr>
        <w:t>NB this must be a typo, they mean over 18m</w:t>
      </w:r>
      <w:r>
        <w:t xml:space="preserve">] through a £5 billion investment fund </w:t>
      </w:r>
    </w:p>
    <w:p w14:paraId="7EE82475" w14:textId="77777777" w:rsidR="00713AEA" w:rsidRDefault="00713AEA" w:rsidP="00713AEA">
      <w:r>
        <w:t>which will fully cover these costs.</w:t>
      </w:r>
    </w:p>
    <w:p w14:paraId="4033ED5C" w14:textId="3836FEF2" w:rsidR="00713AEA" w:rsidRDefault="00713AEA" w:rsidP="00713AEA">
      <w:r>
        <w:t>We have also announced a generous financing scheme for the removal of unsafe</w:t>
      </w:r>
    </w:p>
    <w:p w14:paraId="2325AF3A" w14:textId="77777777" w:rsidR="00713AEA" w:rsidRDefault="00713AEA" w:rsidP="00713AEA">
      <w:r>
        <w:t>cladding from buildings between 11 and 18 metres. A new tax on the residential</w:t>
      </w:r>
    </w:p>
    <w:p w14:paraId="77BFFE83" w14:textId="77777777" w:rsidR="00713AEA" w:rsidRDefault="00713AEA" w:rsidP="00713AEA">
      <w:r>
        <w:t>property development sector will raise at least £2 billion to help cover the costs of</w:t>
      </w:r>
    </w:p>
    <w:p w14:paraId="1B93DB82" w14:textId="77777777" w:rsidR="00713AEA" w:rsidRDefault="00713AEA" w:rsidP="00713AEA">
      <w:r>
        <w:t>the Government’s remediation programme. We are also providing £30 million to</w:t>
      </w:r>
    </w:p>
    <w:p w14:paraId="1258BDB5" w14:textId="77777777" w:rsidR="00713AEA" w:rsidRDefault="00713AEA" w:rsidP="00713AEA">
      <w:r>
        <w:t>pay for the cost of common alarm systems, to help end costly waking watch</w:t>
      </w:r>
    </w:p>
    <w:p w14:paraId="7172740F" w14:textId="77777777" w:rsidR="00713AEA" w:rsidRDefault="00713AEA" w:rsidP="00713AEA">
      <w:r>
        <w:t>measures in buildings waiting for remediation.</w:t>
      </w:r>
    </w:p>
    <w:p w14:paraId="4EDB6334" w14:textId="77777777" w:rsidR="00713AEA" w:rsidRDefault="00713AEA" w:rsidP="00713AEA">
      <w:r>
        <w:lastRenderedPageBreak/>
        <w:t>● We are clear that the responsibility for building safety still lies with the building</w:t>
      </w:r>
    </w:p>
    <w:p w14:paraId="51799031" w14:textId="77777777" w:rsidR="00713AEA" w:rsidRDefault="00713AEA" w:rsidP="00713AEA">
      <w:r>
        <w:t>owner and that the Government has stepped in only as a last resort.</w:t>
      </w:r>
    </w:p>
    <w:p w14:paraId="3F9D7A86" w14:textId="77777777" w:rsidR="00713AEA" w:rsidRDefault="00713AEA" w:rsidP="00713AEA">
      <w:r>
        <w:t>● The Government published a draft bill in July 2020 for pre-legislative scrutiny by</w:t>
      </w:r>
    </w:p>
    <w:p w14:paraId="17722E8A" w14:textId="77777777" w:rsidR="00713AEA" w:rsidRDefault="00713AEA" w:rsidP="00713AEA">
      <w:r>
        <w:t>the Ministry of Housing, Communities and Local Government Select Committee.</w:t>
      </w:r>
    </w:p>
    <w:p w14:paraId="5BF8B3C6" w14:textId="12701F08" w:rsidR="00713AEA" w:rsidRDefault="00713AEA" w:rsidP="00713AEA">
      <w:r>
        <w:t>We will respond to their considerations shortly</w:t>
      </w:r>
    </w:p>
    <w:p w14:paraId="2BF3AEA4" w14:textId="1E31A5C4" w:rsidR="00A633A6" w:rsidRDefault="00A633A6">
      <w:pPr>
        <w:spacing w:line="259" w:lineRule="auto"/>
        <w:ind w:left="0" w:firstLine="0"/>
      </w:pPr>
      <w:r>
        <w:br w:type="page"/>
      </w:r>
    </w:p>
    <w:p w14:paraId="1304FE25" w14:textId="78FB32B2" w:rsidR="00A633A6" w:rsidRPr="00A633A6" w:rsidRDefault="00A633A6" w:rsidP="00A633A6">
      <w:pPr>
        <w:ind w:left="0" w:firstLine="0"/>
        <w:rPr>
          <w:b/>
          <w:bCs/>
        </w:rPr>
      </w:pPr>
      <w:r w:rsidRPr="00A633A6">
        <w:rPr>
          <w:b/>
          <w:bCs/>
        </w:rPr>
        <w:lastRenderedPageBreak/>
        <w:t>Annex 2 Text of email on Gateway One</w:t>
      </w:r>
    </w:p>
    <w:p w14:paraId="57D4CAA7" w14:textId="196F4967" w:rsidR="00A633A6" w:rsidRDefault="00A633A6" w:rsidP="00A633A6">
      <w:pPr>
        <w:ind w:left="0" w:firstLine="0"/>
      </w:pPr>
    </w:p>
    <w:p w14:paraId="5D5FBB00" w14:textId="489D7E32" w:rsidR="00A633A6" w:rsidRPr="00A633A6" w:rsidRDefault="00A633A6" w:rsidP="00A633A6">
      <w:pPr>
        <w:ind w:left="0" w:firstLine="0"/>
        <w:rPr>
          <w:i/>
          <w:iCs/>
        </w:rPr>
      </w:pPr>
      <w:r w:rsidRPr="00A633A6">
        <w:rPr>
          <w:i/>
          <w:iCs/>
        </w:rPr>
        <w:t>As this email arrived on the day of the Queen’s Speech it has not been possible to analyse or condense its contents.</w:t>
      </w:r>
    </w:p>
    <w:p w14:paraId="48560772" w14:textId="77777777" w:rsidR="00A633A6" w:rsidRDefault="00A633A6" w:rsidP="00A633A6">
      <w:pPr>
        <w:ind w:left="0" w:firstLine="0"/>
      </w:pPr>
    </w:p>
    <w:p w14:paraId="007479BE" w14:textId="4196916E" w:rsidR="00A633A6" w:rsidRDefault="00A633A6" w:rsidP="00A633A6">
      <w:pPr>
        <w:ind w:left="0" w:firstLine="0"/>
        <w:rPr>
          <w:rFonts w:ascii="Calibri" w:eastAsia="MS PGothic" w:hAnsi="Calibri"/>
        </w:rPr>
      </w:pPr>
      <w:r>
        <w:t xml:space="preserve">Yesterday (10/05/2021) MHCLG published information on planning gateway one to support stakeholders and industry (including planning applicants and local planning authorities) to prepare for its implementation in the summer, and as you know JRG have contributed to the planning gateway one policy and policy design trials over the last year. </w:t>
      </w:r>
    </w:p>
    <w:p w14:paraId="0F6F1AC2" w14:textId="77777777" w:rsidR="00A633A6" w:rsidRDefault="00A633A6" w:rsidP="00A633A6">
      <w:pPr>
        <w:autoSpaceDE w:val="0"/>
        <w:autoSpaceDN w:val="0"/>
        <w:ind w:left="0" w:firstLine="0"/>
      </w:pPr>
    </w:p>
    <w:p w14:paraId="346248D0" w14:textId="77777777" w:rsidR="00A633A6" w:rsidRDefault="00A633A6" w:rsidP="00A633A6">
      <w:pPr>
        <w:autoSpaceDE w:val="0"/>
        <w:autoSpaceDN w:val="0"/>
        <w:ind w:left="0" w:firstLine="0"/>
      </w:pPr>
      <w:r>
        <w:t>Government is committed to transforming the regulatory framework for fire safety in response to the Grenfell Tower fire, bringing about the biggest change in building safety for a generation, and will be introducing our Building Safety Bill this year which will establish a new building safety regime in England.</w:t>
      </w:r>
    </w:p>
    <w:p w14:paraId="39902BB7" w14:textId="77777777" w:rsidR="00A633A6" w:rsidRDefault="00A633A6" w:rsidP="00A633A6">
      <w:pPr>
        <w:autoSpaceDE w:val="0"/>
        <w:autoSpaceDN w:val="0"/>
      </w:pPr>
    </w:p>
    <w:p w14:paraId="6AE9ECFF" w14:textId="77777777" w:rsidR="00A633A6" w:rsidRDefault="00A633A6" w:rsidP="00A633A6">
      <w:pPr>
        <w:autoSpaceDE w:val="0"/>
        <w:autoSpaceDN w:val="0"/>
        <w:ind w:left="0" w:firstLine="0"/>
      </w:pPr>
      <w:r>
        <w:t>As a first step, a number of new requirements (referred to as planning gateway one) are to be introduced into the planning system by making amendments to The Town and Country Planning (Development Management Procedure) (England) Order 2015 (as amended), and an associated instrument. The purpose of the new requirements is to ensure fire safety matters as they relate to land use planning are incorporated at the planning application stage for schemes involving a relevant high-rise residential building. Subject to parliamentary scrutiny we propose to bring the changes into effect from 1 August 2021. The draft statutory provisions have been published and will:</w:t>
      </w:r>
    </w:p>
    <w:p w14:paraId="2B35EF2B" w14:textId="77777777" w:rsidR="00A633A6" w:rsidRDefault="00A633A6" w:rsidP="00A633A6">
      <w:pPr>
        <w:autoSpaceDE w:val="0"/>
        <w:autoSpaceDN w:val="0"/>
        <w:ind w:left="714" w:firstLine="357"/>
      </w:pPr>
      <w:r>
        <w:t xml:space="preserve">● involve the Health and Safety Executive (HSE) becoming a statutory consultee before permission is granted for development which involves or is likely to involve a high-rise residential building in certain </w:t>
      </w:r>
      <w:proofErr w:type="gramStart"/>
      <w:r>
        <w:t>circumstances;</w:t>
      </w:r>
      <w:proofErr w:type="gramEnd"/>
    </w:p>
    <w:p w14:paraId="4F251A43" w14:textId="77777777" w:rsidR="00A633A6" w:rsidRDefault="00A633A6" w:rsidP="00A633A6">
      <w:pPr>
        <w:autoSpaceDE w:val="0"/>
        <w:autoSpaceDN w:val="0"/>
        <w:ind w:left="714" w:firstLine="357"/>
      </w:pPr>
      <w:r>
        <w:t>● require relevant applications for planning permission to include a fire statement (on a form published by the Secretary of State, or one to substantially the same effect) to ensure applicants have considered fire safety issues as they relate to land use planning matters (e.g. layout and access) ; and</w:t>
      </w:r>
    </w:p>
    <w:p w14:paraId="5D6D6DC8" w14:textId="77777777" w:rsidR="00A633A6" w:rsidRDefault="00A633A6" w:rsidP="00A633A6">
      <w:pPr>
        <w:autoSpaceDE w:val="0"/>
        <w:autoSpaceDN w:val="0"/>
        <w:ind w:left="714" w:firstLine="357"/>
      </w:pPr>
      <w:r>
        <w:t>● help inform effective decision-making by local planning authorities (or the Secretary of State as the case may be), so that those decisions and the actions that flow from them properly reflect and respond to the needs of the local community.</w:t>
      </w:r>
    </w:p>
    <w:p w14:paraId="4A196BA5" w14:textId="77777777" w:rsidR="00A633A6" w:rsidRDefault="00A633A6" w:rsidP="00A633A6">
      <w:pPr>
        <w:autoSpaceDE w:val="0"/>
        <w:autoSpaceDN w:val="0"/>
        <w:rPr>
          <w:sz w:val="24"/>
          <w:szCs w:val="24"/>
        </w:rPr>
      </w:pPr>
    </w:p>
    <w:p w14:paraId="4C43788D" w14:textId="77777777" w:rsidR="00A633A6" w:rsidRDefault="00A633A6" w:rsidP="00A633A6">
      <w:pPr>
        <w:autoSpaceDE w:val="0"/>
        <w:autoSpaceDN w:val="0"/>
      </w:pPr>
      <w:r>
        <w:lastRenderedPageBreak/>
        <w:t xml:space="preserve">Planning gateway one information can be viewed at: </w:t>
      </w:r>
      <w:hyperlink r:id="rId20" w:history="1">
        <w:r>
          <w:rPr>
            <w:rStyle w:val="Hyperlink"/>
          </w:rPr>
          <w:t>https://www.gov.uk/guidance/building-safety-planning-gateway-one</w:t>
        </w:r>
      </w:hyperlink>
    </w:p>
    <w:sectPr w:rsidR="00A633A6">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DAB2" w14:textId="77777777" w:rsidR="00A80F2D" w:rsidRPr="00C803F3" w:rsidRDefault="00A80F2D" w:rsidP="00C803F3">
      <w:r>
        <w:separator/>
      </w:r>
    </w:p>
  </w:endnote>
  <w:endnote w:type="continuationSeparator" w:id="0">
    <w:p w14:paraId="6A6E155A" w14:textId="77777777" w:rsidR="00A80F2D" w:rsidRPr="00C803F3" w:rsidRDefault="00A80F2D"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inion Pro">
    <w:altName w:val="Minion Pro"/>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D57FD" w14:textId="77777777" w:rsidR="003D140D" w:rsidRPr="003219CC" w:rsidRDefault="003D140D" w:rsidP="003D140D">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3987E2FF" w14:textId="77777777" w:rsidR="003D140D" w:rsidRDefault="003D140D" w:rsidP="003219CC">
    <w:pPr>
      <w:widowControl w:val="0"/>
      <w:spacing w:after="0" w:line="220" w:lineRule="exact"/>
      <w:ind w:left="-709" w:right="-852" w:firstLine="0"/>
      <w:rPr>
        <w:rFonts w:eastAsia="Times New Roman" w:cs="Arial"/>
        <w:sz w:val="15"/>
        <w:szCs w:val="15"/>
        <w:lang w:eastAsia="en-GB"/>
      </w:rPr>
    </w:pPr>
  </w:p>
  <w:p w14:paraId="2DE98CBC" w14:textId="77777777" w:rsidR="003D140D" w:rsidRDefault="003D140D" w:rsidP="003219CC">
    <w:pPr>
      <w:widowControl w:val="0"/>
      <w:spacing w:after="0" w:line="220" w:lineRule="exact"/>
      <w:ind w:left="-709" w:right="-852" w:firstLine="0"/>
      <w:rPr>
        <w:rFonts w:eastAsia="Times New Roman" w:cs="Arial"/>
        <w:sz w:val="15"/>
        <w:szCs w:val="15"/>
        <w:lang w:eastAsia="en-GB"/>
      </w:rPr>
    </w:pPr>
  </w:p>
  <w:p w14:paraId="3487E565" w14:textId="13740EA4" w:rsidR="00B92D70" w:rsidRPr="003219CC" w:rsidRDefault="00B92D70"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E2367" w14:textId="77777777" w:rsidR="00A80F2D" w:rsidRPr="00C803F3" w:rsidRDefault="00A80F2D" w:rsidP="00C803F3">
      <w:r>
        <w:separator/>
      </w:r>
    </w:p>
  </w:footnote>
  <w:footnote w:type="continuationSeparator" w:id="0">
    <w:p w14:paraId="237A42A4" w14:textId="77777777" w:rsidR="00A80F2D" w:rsidRPr="00C803F3" w:rsidRDefault="00A80F2D"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7E55A" w14:textId="2DA079D4" w:rsidR="00B92D70" w:rsidRDefault="00B92D70">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92D70" w:rsidRPr="00C25CA7" w14:paraId="3487E55D" w14:textId="77777777" w:rsidTr="000F69FB">
      <w:trPr>
        <w:trHeight w:val="416"/>
      </w:trPr>
      <w:tc>
        <w:tcPr>
          <w:tcW w:w="5812" w:type="dxa"/>
          <w:vMerge w:val="restart"/>
        </w:tcPr>
        <w:p w14:paraId="3487E55B" w14:textId="77777777" w:rsidR="00B92D70" w:rsidRPr="00C803F3" w:rsidRDefault="00B92D70" w:rsidP="00C803F3">
          <w:r w:rsidRPr="00C803F3">
            <w:rPr>
              <w:noProof/>
              <w:lang w:eastAsia="en-GB"/>
            </w:rPr>
            <w:drawing>
              <wp:inline distT="0" distB="0" distL="0" distR="0" wp14:anchorId="3487E566" wp14:editId="3487E567">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106" w:type="dxa"/>
        </w:tcPr>
        <w:p w14:paraId="3B516CEE" w14:textId="77777777" w:rsidR="00B92D70" w:rsidRDefault="00BB7862" w:rsidP="00BC5AD3">
          <w:pPr>
            <w:ind w:left="0" w:firstLine="0"/>
            <w:rPr>
              <w:b/>
              <w:bCs/>
            </w:rPr>
          </w:pPr>
          <w:r w:rsidRPr="008B102B">
            <w:rPr>
              <w:b/>
              <w:bCs/>
            </w:rPr>
            <w:t xml:space="preserve">Safer and Stronger Communities Board </w:t>
          </w:r>
        </w:p>
        <w:p w14:paraId="3487E55C" w14:textId="648772F1" w:rsidR="008B102B" w:rsidRPr="008B102B" w:rsidRDefault="008B102B" w:rsidP="00BC5AD3">
          <w:pPr>
            <w:ind w:left="0" w:firstLine="0"/>
            <w:rPr>
              <w:b/>
              <w:bCs/>
            </w:rPr>
          </w:pPr>
        </w:p>
      </w:tc>
    </w:tr>
    <w:tr w:rsidR="00B92D70" w14:paraId="3487E560" w14:textId="77777777" w:rsidTr="000F69FB">
      <w:trPr>
        <w:trHeight w:val="406"/>
      </w:trPr>
      <w:tc>
        <w:tcPr>
          <w:tcW w:w="5812" w:type="dxa"/>
          <w:vMerge/>
        </w:tcPr>
        <w:p w14:paraId="3487E55E" w14:textId="77777777" w:rsidR="00B92D70" w:rsidRPr="00A627DD" w:rsidRDefault="00B92D70" w:rsidP="00C803F3"/>
      </w:tc>
      <w:tc>
        <w:tcPr>
          <w:tcW w:w="4106" w:type="dxa"/>
        </w:tcPr>
        <w:sdt>
          <w:sdtPr>
            <w:alias w:val="Date"/>
            <w:tag w:val="Date"/>
            <w:id w:val="-488943452"/>
            <w:placeholder>
              <w:docPart w:val="15D064B3CCB24646AEDBC7BAE42E1CF3"/>
            </w:placeholder>
            <w:date w:fullDate="2021-06-17T00:00:00Z">
              <w:dateFormat w:val="dd MMMM yyyy"/>
              <w:lid w:val="en-GB"/>
              <w:storeMappedDataAs w:val="dateTime"/>
              <w:calendar w:val="gregorian"/>
            </w:date>
          </w:sdtPr>
          <w:sdtEndPr/>
          <w:sdtContent>
            <w:p w14:paraId="3487E55F" w14:textId="0B1C5D8D" w:rsidR="00B92D70" w:rsidRPr="00C803F3" w:rsidRDefault="00BB7862" w:rsidP="00AE552A">
              <w:pPr>
                <w:ind w:left="0" w:firstLine="0"/>
              </w:pPr>
              <w:r>
                <w:t>17 June 2021</w:t>
              </w:r>
            </w:p>
          </w:sdtContent>
        </w:sdt>
      </w:tc>
    </w:tr>
    <w:tr w:rsidR="00B92D70" w:rsidRPr="00C25CA7" w14:paraId="3487E563" w14:textId="77777777" w:rsidTr="000F69FB">
      <w:trPr>
        <w:trHeight w:val="89"/>
      </w:trPr>
      <w:tc>
        <w:tcPr>
          <w:tcW w:w="5812" w:type="dxa"/>
          <w:vMerge/>
        </w:tcPr>
        <w:p w14:paraId="3487E561" w14:textId="77777777" w:rsidR="00B92D70" w:rsidRPr="00A627DD" w:rsidRDefault="00B92D70" w:rsidP="00C803F3"/>
      </w:tc>
      <w:tc>
        <w:tcPr>
          <w:tcW w:w="4106" w:type="dxa"/>
        </w:tcPr>
        <w:sdt>
          <w:sdtPr>
            <w:alias w:val="Item no."/>
            <w:tag w:val="Item no."/>
            <w:id w:val="-624237752"/>
            <w:placeholder>
              <w:docPart w:val="B0B5FC0713364346A1385E1F2882B561"/>
            </w:placeholder>
          </w:sdtPr>
          <w:sdtEndPr/>
          <w:sdtContent>
            <w:p w14:paraId="3487E562" w14:textId="46707D65" w:rsidR="00B92D70" w:rsidRPr="00C803F3" w:rsidRDefault="008B102B" w:rsidP="00C803F3">
              <w:r>
                <w:t xml:space="preserve"> </w:t>
              </w:r>
              <w:r w:rsidR="00AD759F">
                <w:t xml:space="preserve"> </w:t>
              </w:r>
            </w:p>
          </w:sdtContent>
        </w:sdt>
      </w:tc>
    </w:tr>
  </w:tbl>
  <w:p w14:paraId="3487E564" w14:textId="77777777" w:rsidR="00B92D70" w:rsidRDefault="00B92D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26088"/>
    <w:multiLevelType w:val="multilevel"/>
    <w:tmpl w:val="22D6DD5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30650"/>
    <w:multiLevelType w:val="multilevel"/>
    <w:tmpl w:val="B0CAE11A"/>
    <w:lvl w:ilvl="0">
      <w:numFmt w:val="bullet"/>
      <w:lvlText w:val="-"/>
      <w:lvlJc w:val="left"/>
      <w:pPr>
        <w:ind w:left="1152" w:hanging="360"/>
      </w:pPr>
      <w:rPr>
        <w:rFonts w:ascii="Arial" w:eastAsiaTheme="minorHAnsi" w:hAnsi="Arial" w:cs="Arial" w:hint="default"/>
        <w:b w:val="0"/>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2" w15:restartNumberingAfterBreak="0">
    <w:nsid w:val="162FBBE8"/>
    <w:multiLevelType w:val="hybridMultilevel"/>
    <w:tmpl w:val="A665FE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D841B22"/>
    <w:multiLevelType w:val="multilevel"/>
    <w:tmpl w:val="132CC30A"/>
    <w:lvl w:ilvl="0">
      <w:start w:val="42"/>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1891D6D"/>
    <w:multiLevelType w:val="hybridMultilevel"/>
    <w:tmpl w:val="45AE78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17C7B92"/>
    <w:multiLevelType w:val="multilevel"/>
    <w:tmpl w:val="B0CAE11A"/>
    <w:lvl w:ilvl="0">
      <w:numFmt w:val="bullet"/>
      <w:lvlText w:val="-"/>
      <w:lvlJc w:val="left"/>
      <w:pPr>
        <w:ind w:left="1152" w:hanging="360"/>
      </w:pPr>
      <w:rPr>
        <w:rFonts w:ascii="Arial" w:eastAsiaTheme="minorHAnsi" w:hAnsi="Arial" w:cs="Arial" w:hint="default"/>
        <w:b w:val="0"/>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8" w15:restartNumberingAfterBreak="0">
    <w:nsid w:val="50D715AD"/>
    <w:multiLevelType w:val="multilevel"/>
    <w:tmpl w:val="9D74004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5B34676"/>
    <w:multiLevelType w:val="multilevel"/>
    <w:tmpl w:val="2F4011E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71F69FB"/>
    <w:multiLevelType w:val="hybridMultilevel"/>
    <w:tmpl w:val="1D0CAD3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1" w15:restartNumberingAfterBreak="0">
    <w:nsid w:val="6A2C6481"/>
    <w:multiLevelType w:val="multilevel"/>
    <w:tmpl w:val="F7EA8DF2"/>
    <w:lvl w:ilvl="0">
      <w:start w:val="28"/>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7E6539F8"/>
    <w:multiLevelType w:val="hybridMultilevel"/>
    <w:tmpl w:val="2A1AB4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8"/>
  </w:num>
  <w:num w:numId="4">
    <w:abstractNumId w:val="9"/>
  </w:num>
  <w:num w:numId="5">
    <w:abstractNumId w:val="7"/>
  </w:num>
  <w:num w:numId="6">
    <w:abstractNumId w:val="10"/>
  </w:num>
  <w:num w:numId="7">
    <w:abstractNumId w:val="1"/>
  </w:num>
  <w:num w:numId="8">
    <w:abstractNumId w:val="12"/>
  </w:num>
  <w:num w:numId="9">
    <w:abstractNumId w:val="2"/>
  </w:num>
  <w:num w:numId="10">
    <w:abstractNumId w:val="11"/>
  </w:num>
  <w:num w:numId="11">
    <w:abstractNumId w:val="3"/>
  </w:num>
  <w:num w:numId="12">
    <w:abstractNumId w:val="6"/>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33A"/>
    <w:rsid w:val="000001EC"/>
    <w:rsid w:val="0000296D"/>
    <w:rsid w:val="00016097"/>
    <w:rsid w:val="0002112B"/>
    <w:rsid w:val="00022CB9"/>
    <w:rsid w:val="000501B8"/>
    <w:rsid w:val="00056B7C"/>
    <w:rsid w:val="000873D4"/>
    <w:rsid w:val="000A5BA8"/>
    <w:rsid w:val="000B05EC"/>
    <w:rsid w:val="000B7B96"/>
    <w:rsid w:val="000C5B33"/>
    <w:rsid w:val="000F3D0E"/>
    <w:rsid w:val="000F606E"/>
    <w:rsid w:val="000F69FB"/>
    <w:rsid w:val="00123CB4"/>
    <w:rsid w:val="00140890"/>
    <w:rsid w:val="00142E31"/>
    <w:rsid w:val="0016256B"/>
    <w:rsid w:val="00172F7A"/>
    <w:rsid w:val="00176C9D"/>
    <w:rsid w:val="00183CD9"/>
    <w:rsid w:val="001857C9"/>
    <w:rsid w:val="001B36CE"/>
    <w:rsid w:val="001C3159"/>
    <w:rsid w:val="001E2F21"/>
    <w:rsid w:val="001F0993"/>
    <w:rsid w:val="001F1E13"/>
    <w:rsid w:val="001F4E13"/>
    <w:rsid w:val="0022295D"/>
    <w:rsid w:val="00235727"/>
    <w:rsid w:val="00244745"/>
    <w:rsid w:val="002539E9"/>
    <w:rsid w:val="002571A3"/>
    <w:rsid w:val="0026411A"/>
    <w:rsid w:val="00267B89"/>
    <w:rsid w:val="00284E37"/>
    <w:rsid w:val="00290B77"/>
    <w:rsid w:val="00301A51"/>
    <w:rsid w:val="00301C71"/>
    <w:rsid w:val="0030584B"/>
    <w:rsid w:val="00310100"/>
    <w:rsid w:val="00312F4B"/>
    <w:rsid w:val="003219CC"/>
    <w:rsid w:val="00322993"/>
    <w:rsid w:val="00344413"/>
    <w:rsid w:val="003858E6"/>
    <w:rsid w:val="00386419"/>
    <w:rsid w:val="00397E64"/>
    <w:rsid w:val="003C0377"/>
    <w:rsid w:val="003C59EF"/>
    <w:rsid w:val="003D140D"/>
    <w:rsid w:val="00401A30"/>
    <w:rsid w:val="00410541"/>
    <w:rsid w:val="00413B64"/>
    <w:rsid w:val="00426795"/>
    <w:rsid w:val="00430C84"/>
    <w:rsid w:val="00432A9C"/>
    <w:rsid w:val="004345A7"/>
    <w:rsid w:val="00440604"/>
    <w:rsid w:val="004427E2"/>
    <w:rsid w:val="00452A08"/>
    <w:rsid w:val="00454F6D"/>
    <w:rsid w:val="00473437"/>
    <w:rsid w:val="00474BBB"/>
    <w:rsid w:val="0047538F"/>
    <w:rsid w:val="00487C9D"/>
    <w:rsid w:val="0049632F"/>
    <w:rsid w:val="004A3F70"/>
    <w:rsid w:val="004B2B96"/>
    <w:rsid w:val="004C0BA6"/>
    <w:rsid w:val="004F48AC"/>
    <w:rsid w:val="00524340"/>
    <w:rsid w:val="00530006"/>
    <w:rsid w:val="005352C9"/>
    <w:rsid w:val="005614BC"/>
    <w:rsid w:val="0058395B"/>
    <w:rsid w:val="005B2C6A"/>
    <w:rsid w:val="005C7010"/>
    <w:rsid w:val="005D0AFD"/>
    <w:rsid w:val="005D5BB4"/>
    <w:rsid w:val="005D7610"/>
    <w:rsid w:val="005E1C98"/>
    <w:rsid w:val="005E7DD3"/>
    <w:rsid w:val="006632CF"/>
    <w:rsid w:val="0066594C"/>
    <w:rsid w:val="00687005"/>
    <w:rsid w:val="00690525"/>
    <w:rsid w:val="00693173"/>
    <w:rsid w:val="00694589"/>
    <w:rsid w:val="006B2F9D"/>
    <w:rsid w:val="006B54DE"/>
    <w:rsid w:val="006D7BBD"/>
    <w:rsid w:val="006F16EC"/>
    <w:rsid w:val="00701F77"/>
    <w:rsid w:val="00712C86"/>
    <w:rsid w:val="00713AEA"/>
    <w:rsid w:val="00753484"/>
    <w:rsid w:val="007622BA"/>
    <w:rsid w:val="00763A92"/>
    <w:rsid w:val="00773358"/>
    <w:rsid w:val="00775893"/>
    <w:rsid w:val="00795281"/>
    <w:rsid w:val="00795595"/>
    <w:rsid w:val="00795C95"/>
    <w:rsid w:val="0079628C"/>
    <w:rsid w:val="007A6153"/>
    <w:rsid w:val="007B0406"/>
    <w:rsid w:val="007B3268"/>
    <w:rsid w:val="007B3698"/>
    <w:rsid w:val="007C0CD7"/>
    <w:rsid w:val="007E1923"/>
    <w:rsid w:val="007F527F"/>
    <w:rsid w:val="0080661C"/>
    <w:rsid w:val="00834CF2"/>
    <w:rsid w:val="0083509C"/>
    <w:rsid w:val="00841E16"/>
    <w:rsid w:val="00842872"/>
    <w:rsid w:val="0085079E"/>
    <w:rsid w:val="00855430"/>
    <w:rsid w:val="00856A48"/>
    <w:rsid w:val="00861B25"/>
    <w:rsid w:val="0086586F"/>
    <w:rsid w:val="008665D9"/>
    <w:rsid w:val="0086744E"/>
    <w:rsid w:val="00867B5A"/>
    <w:rsid w:val="00874113"/>
    <w:rsid w:val="00891AE9"/>
    <w:rsid w:val="008B07C9"/>
    <w:rsid w:val="008B102B"/>
    <w:rsid w:val="008B3280"/>
    <w:rsid w:val="008C3EB7"/>
    <w:rsid w:val="008C45B1"/>
    <w:rsid w:val="008E4109"/>
    <w:rsid w:val="008F22DE"/>
    <w:rsid w:val="00935D35"/>
    <w:rsid w:val="00943995"/>
    <w:rsid w:val="00947570"/>
    <w:rsid w:val="00987F20"/>
    <w:rsid w:val="009946D3"/>
    <w:rsid w:val="009A508C"/>
    <w:rsid w:val="009B06D7"/>
    <w:rsid w:val="009B1AA8"/>
    <w:rsid w:val="009B6F95"/>
    <w:rsid w:val="009C6077"/>
    <w:rsid w:val="009D7A2B"/>
    <w:rsid w:val="009F265C"/>
    <w:rsid w:val="00A2128D"/>
    <w:rsid w:val="00A33E27"/>
    <w:rsid w:val="00A443D3"/>
    <w:rsid w:val="00A52AF4"/>
    <w:rsid w:val="00A633A6"/>
    <w:rsid w:val="00A80F2D"/>
    <w:rsid w:val="00AA3FF7"/>
    <w:rsid w:val="00AD759F"/>
    <w:rsid w:val="00AE552A"/>
    <w:rsid w:val="00B03BB3"/>
    <w:rsid w:val="00B04059"/>
    <w:rsid w:val="00B07C62"/>
    <w:rsid w:val="00B2068D"/>
    <w:rsid w:val="00B35E55"/>
    <w:rsid w:val="00B50056"/>
    <w:rsid w:val="00B51875"/>
    <w:rsid w:val="00B56D9E"/>
    <w:rsid w:val="00B81D81"/>
    <w:rsid w:val="00B84F31"/>
    <w:rsid w:val="00B92D70"/>
    <w:rsid w:val="00B97FCB"/>
    <w:rsid w:val="00BA2624"/>
    <w:rsid w:val="00BA2CC3"/>
    <w:rsid w:val="00BB7862"/>
    <w:rsid w:val="00BC33D8"/>
    <w:rsid w:val="00BC5AD3"/>
    <w:rsid w:val="00BE0145"/>
    <w:rsid w:val="00C020A5"/>
    <w:rsid w:val="00C0649A"/>
    <w:rsid w:val="00C1662A"/>
    <w:rsid w:val="00C265DA"/>
    <w:rsid w:val="00C576CF"/>
    <w:rsid w:val="00C6403F"/>
    <w:rsid w:val="00C673CB"/>
    <w:rsid w:val="00C8033A"/>
    <w:rsid w:val="00C803F3"/>
    <w:rsid w:val="00C869C7"/>
    <w:rsid w:val="00C91014"/>
    <w:rsid w:val="00CD31CA"/>
    <w:rsid w:val="00CF23CF"/>
    <w:rsid w:val="00D01DE9"/>
    <w:rsid w:val="00D1131D"/>
    <w:rsid w:val="00D122F5"/>
    <w:rsid w:val="00D1408B"/>
    <w:rsid w:val="00D1719F"/>
    <w:rsid w:val="00D2216D"/>
    <w:rsid w:val="00D33853"/>
    <w:rsid w:val="00D41EC8"/>
    <w:rsid w:val="00D424D8"/>
    <w:rsid w:val="00D45B4D"/>
    <w:rsid w:val="00D6186D"/>
    <w:rsid w:val="00D629F5"/>
    <w:rsid w:val="00D940C8"/>
    <w:rsid w:val="00DA07D2"/>
    <w:rsid w:val="00DA3D7E"/>
    <w:rsid w:val="00DA7394"/>
    <w:rsid w:val="00DC00F4"/>
    <w:rsid w:val="00DE09D1"/>
    <w:rsid w:val="00E07BAD"/>
    <w:rsid w:val="00E2510E"/>
    <w:rsid w:val="00E43B03"/>
    <w:rsid w:val="00E45B9A"/>
    <w:rsid w:val="00E50BC3"/>
    <w:rsid w:val="00E619A2"/>
    <w:rsid w:val="00E70B90"/>
    <w:rsid w:val="00E85CC5"/>
    <w:rsid w:val="00E96983"/>
    <w:rsid w:val="00EB1338"/>
    <w:rsid w:val="00EC261B"/>
    <w:rsid w:val="00ED689A"/>
    <w:rsid w:val="00EF3D53"/>
    <w:rsid w:val="00F05B39"/>
    <w:rsid w:val="00F13E38"/>
    <w:rsid w:val="00F2166F"/>
    <w:rsid w:val="00F27636"/>
    <w:rsid w:val="00F30033"/>
    <w:rsid w:val="00F4482D"/>
    <w:rsid w:val="00F61D50"/>
    <w:rsid w:val="00F70CF1"/>
    <w:rsid w:val="00F935B9"/>
    <w:rsid w:val="00FA26B3"/>
    <w:rsid w:val="00FB7E45"/>
    <w:rsid w:val="00FE0438"/>
    <w:rsid w:val="00FF2A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87E4FD"/>
  <w15:docId w15:val="{89112F60-582D-4381-A768-B46D6705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1">
    <w:name w:val="heading 1"/>
    <w:basedOn w:val="Normal"/>
    <w:next w:val="Normal"/>
    <w:link w:val="Heading1Char"/>
    <w:uiPriority w:val="9"/>
    <w:qFormat/>
    <w:rsid w:val="00834C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58395B"/>
    <w:pPr>
      <w:spacing w:before="100" w:beforeAutospacing="1" w:after="100" w:afterAutospacing="1" w:line="240" w:lineRule="auto"/>
      <w:ind w:left="0" w:firstLine="0"/>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customStyle="1" w:styleId="Default">
    <w:name w:val="Default"/>
    <w:rsid w:val="00ED689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B0406"/>
    <w:rPr>
      <w:color w:val="0563C1" w:themeColor="hyperlink"/>
      <w:u w:val="single"/>
    </w:rPr>
  </w:style>
  <w:style w:type="character" w:styleId="UnresolvedMention">
    <w:name w:val="Unresolved Mention"/>
    <w:basedOn w:val="DefaultParagraphFont"/>
    <w:uiPriority w:val="99"/>
    <w:semiHidden/>
    <w:unhideWhenUsed/>
    <w:rsid w:val="007B0406"/>
    <w:rPr>
      <w:color w:val="605E5C"/>
      <w:shd w:val="clear" w:color="auto" w:fill="E1DFDD"/>
    </w:rPr>
  </w:style>
  <w:style w:type="paragraph" w:styleId="FootnoteText">
    <w:name w:val="footnote text"/>
    <w:basedOn w:val="Normal"/>
    <w:link w:val="FootnoteTextChar"/>
    <w:uiPriority w:val="99"/>
    <w:semiHidden/>
    <w:unhideWhenUsed/>
    <w:rsid w:val="00C869C7"/>
    <w:pPr>
      <w:spacing w:after="0" w:line="240" w:lineRule="auto"/>
      <w:ind w:left="0" w:firstLine="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C869C7"/>
    <w:rPr>
      <w:rFonts w:eastAsiaTheme="minorHAnsi"/>
      <w:sz w:val="20"/>
      <w:szCs w:val="20"/>
      <w:lang w:eastAsia="en-US"/>
    </w:rPr>
  </w:style>
  <w:style w:type="character" w:styleId="FootnoteReference">
    <w:name w:val="footnote reference"/>
    <w:basedOn w:val="DefaultParagraphFont"/>
    <w:uiPriority w:val="99"/>
    <w:semiHidden/>
    <w:unhideWhenUsed/>
    <w:rsid w:val="00C869C7"/>
    <w:rPr>
      <w:vertAlign w:val="superscript"/>
    </w:rPr>
  </w:style>
  <w:style w:type="character" w:styleId="Emphasis">
    <w:name w:val="Emphasis"/>
    <w:basedOn w:val="DefaultParagraphFont"/>
    <w:uiPriority w:val="20"/>
    <w:qFormat/>
    <w:rsid w:val="00C869C7"/>
    <w:rPr>
      <w:i/>
      <w:iCs/>
    </w:rPr>
  </w:style>
  <w:style w:type="paragraph" w:styleId="NormalWeb">
    <w:name w:val="Normal (Web)"/>
    <w:basedOn w:val="Normal"/>
    <w:uiPriority w:val="99"/>
    <w:semiHidden/>
    <w:unhideWhenUsed/>
    <w:rsid w:val="001857C9"/>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7538F"/>
    <w:rPr>
      <w:sz w:val="16"/>
      <w:szCs w:val="16"/>
    </w:rPr>
  </w:style>
  <w:style w:type="paragraph" w:styleId="CommentText">
    <w:name w:val="annotation text"/>
    <w:basedOn w:val="Normal"/>
    <w:link w:val="CommentTextChar"/>
    <w:uiPriority w:val="99"/>
    <w:semiHidden/>
    <w:unhideWhenUsed/>
    <w:rsid w:val="0047538F"/>
    <w:pPr>
      <w:spacing w:line="240" w:lineRule="auto"/>
    </w:pPr>
    <w:rPr>
      <w:sz w:val="20"/>
      <w:szCs w:val="20"/>
    </w:rPr>
  </w:style>
  <w:style w:type="character" w:customStyle="1" w:styleId="CommentTextChar">
    <w:name w:val="Comment Text Char"/>
    <w:basedOn w:val="DefaultParagraphFont"/>
    <w:link w:val="CommentText"/>
    <w:uiPriority w:val="99"/>
    <w:semiHidden/>
    <w:rsid w:val="0047538F"/>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47538F"/>
    <w:rPr>
      <w:b/>
      <w:bCs/>
    </w:rPr>
  </w:style>
  <w:style w:type="character" w:customStyle="1" w:styleId="CommentSubjectChar">
    <w:name w:val="Comment Subject Char"/>
    <w:basedOn w:val="CommentTextChar"/>
    <w:link w:val="CommentSubject"/>
    <w:uiPriority w:val="99"/>
    <w:semiHidden/>
    <w:rsid w:val="0047538F"/>
    <w:rPr>
      <w:rFonts w:ascii="Arial" w:eastAsiaTheme="minorHAnsi" w:hAnsi="Arial"/>
      <w:b/>
      <w:bCs/>
      <w:sz w:val="20"/>
      <w:szCs w:val="20"/>
      <w:lang w:eastAsia="en-US"/>
    </w:rPr>
  </w:style>
  <w:style w:type="character" w:styleId="Strong">
    <w:name w:val="Strong"/>
    <w:basedOn w:val="DefaultParagraphFont"/>
    <w:uiPriority w:val="22"/>
    <w:qFormat/>
    <w:rsid w:val="00B04059"/>
    <w:rPr>
      <w:b/>
      <w:bCs/>
    </w:rPr>
  </w:style>
  <w:style w:type="paragraph" w:customStyle="1" w:styleId="Pa17">
    <w:name w:val="Pa17"/>
    <w:basedOn w:val="Normal"/>
    <w:next w:val="Normal"/>
    <w:uiPriority w:val="99"/>
    <w:rsid w:val="00524340"/>
    <w:pPr>
      <w:autoSpaceDE w:val="0"/>
      <w:autoSpaceDN w:val="0"/>
      <w:adjustRightInd w:val="0"/>
      <w:spacing w:after="0" w:line="241" w:lineRule="atLeast"/>
      <w:ind w:left="0" w:firstLine="0"/>
    </w:pPr>
    <w:rPr>
      <w:rFonts w:ascii="Minion Pro" w:hAnsi="Minion Pro" w:cs="Calibri"/>
      <w:sz w:val="24"/>
      <w:szCs w:val="24"/>
    </w:rPr>
  </w:style>
  <w:style w:type="paragraph" w:customStyle="1" w:styleId="Pa18">
    <w:name w:val="Pa18"/>
    <w:basedOn w:val="Normal"/>
    <w:next w:val="Normal"/>
    <w:uiPriority w:val="99"/>
    <w:rsid w:val="00524340"/>
    <w:pPr>
      <w:autoSpaceDE w:val="0"/>
      <w:autoSpaceDN w:val="0"/>
      <w:adjustRightInd w:val="0"/>
      <w:spacing w:after="0" w:line="241" w:lineRule="atLeast"/>
      <w:ind w:left="0" w:firstLine="0"/>
    </w:pPr>
    <w:rPr>
      <w:rFonts w:ascii="Minion Pro" w:hAnsi="Minion Pro" w:cs="Calibri"/>
      <w:sz w:val="24"/>
      <w:szCs w:val="24"/>
    </w:rPr>
  </w:style>
  <w:style w:type="paragraph" w:customStyle="1" w:styleId="Pa19">
    <w:name w:val="Pa19"/>
    <w:basedOn w:val="Normal"/>
    <w:next w:val="Normal"/>
    <w:uiPriority w:val="99"/>
    <w:rsid w:val="00524340"/>
    <w:pPr>
      <w:autoSpaceDE w:val="0"/>
      <w:autoSpaceDN w:val="0"/>
      <w:adjustRightInd w:val="0"/>
      <w:spacing w:after="0" w:line="241" w:lineRule="atLeast"/>
      <w:ind w:left="0" w:firstLine="0"/>
    </w:pPr>
    <w:rPr>
      <w:rFonts w:ascii="Minion Pro" w:hAnsi="Minion Pro" w:cs="Calibri"/>
      <w:sz w:val="24"/>
      <w:szCs w:val="24"/>
    </w:rPr>
  </w:style>
  <w:style w:type="character" w:styleId="FollowedHyperlink">
    <w:name w:val="FollowedHyperlink"/>
    <w:basedOn w:val="DefaultParagraphFont"/>
    <w:uiPriority w:val="99"/>
    <w:semiHidden/>
    <w:unhideWhenUsed/>
    <w:rsid w:val="0000296D"/>
    <w:rPr>
      <w:color w:val="954F72" w:themeColor="followedHyperlink"/>
      <w:u w:val="single"/>
    </w:rPr>
  </w:style>
  <w:style w:type="character" w:customStyle="1" w:styleId="Heading4Char">
    <w:name w:val="Heading 4 Char"/>
    <w:basedOn w:val="DefaultParagraphFont"/>
    <w:link w:val="Heading4"/>
    <w:uiPriority w:val="9"/>
    <w:rsid w:val="0058395B"/>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834CF2"/>
    <w:rPr>
      <w:rFonts w:asciiTheme="majorHAnsi" w:eastAsiaTheme="majorEastAsia" w:hAnsiTheme="majorHAnsi" w:cstheme="majorBidi"/>
      <w:color w:val="2E74B5" w:themeColor="accent1" w:themeShade="BF"/>
      <w:sz w:val="32"/>
      <w:szCs w:val="32"/>
      <w:lang w:eastAsia="en-US"/>
    </w:rPr>
  </w:style>
  <w:style w:type="paragraph" w:customStyle="1" w:styleId="unorderedlist1">
    <w:name w:val="unorderedlist1"/>
    <w:basedOn w:val="Normal"/>
    <w:rsid w:val="00244745"/>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customStyle="1" w:styleId="recommendation">
    <w:name w:val="recommendation"/>
    <w:basedOn w:val="DefaultParagraphFont"/>
    <w:rsid w:val="00244745"/>
  </w:style>
  <w:style w:type="paragraph" w:customStyle="1" w:styleId="unorderedlist2">
    <w:name w:val="unorderedlist2"/>
    <w:basedOn w:val="Normal"/>
    <w:rsid w:val="00244745"/>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71734">
      <w:bodyDiv w:val="1"/>
      <w:marLeft w:val="0"/>
      <w:marRight w:val="0"/>
      <w:marTop w:val="0"/>
      <w:marBottom w:val="0"/>
      <w:divBdr>
        <w:top w:val="none" w:sz="0" w:space="0" w:color="auto"/>
        <w:left w:val="none" w:sz="0" w:space="0" w:color="auto"/>
        <w:bottom w:val="none" w:sz="0" w:space="0" w:color="auto"/>
        <w:right w:val="none" w:sz="0" w:space="0" w:color="auto"/>
      </w:divBdr>
    </w:div>
    <w:div w:id="107089773">
      <w:bodyDiv w:val="1"/>
      <w:marLeft w:val="0"/>
      <w:marRight w:val="0"/>
      <w:marTop w:val="0"/>
      <w:marBottom w:val="0"/>
      <w:divBdr>
        <w:top w:val="none" w:sz="0" w:space="0" w:color="auto"/>
        <w:left w:val="none" w:sz="0" w:space="0" w:color="auto"/>
        <w:bottom w:val="none" w:sz="0" w:space="0" w:color="auto"/>
        <w:right w:val="none" w:sz="0" w:space="0" w:color="auto"/>
      </w:divBdr>
    </w:div>
    <w:div w:id="188416115">
      <w:bodyDiv w:val="1"/>
      <w:marLeft w:val="0"/>
      <w:marRight w:val="0"/>
      <w:marTop w:val="0"/>
      <w:marBottom w:val="0"/>
      <w:divBdr>
        <w:top w:val="none" w:sz="0" w:space="0" w:color="auto"/>
        <w:left w:val="none" w:sz="0" w:space="0" w:color="auto"/>
        <w:bottom w:val="none" w:sz="0" w:space="0" w:color="auto"/>
        <w:right w:val="none" w:sz="0" w:space="0" w:color="auto"/>
      </w:divBdr>
    </w:div>
    <w:div w:id="252252093">
      <w:bodyDiv w:val="1"/>
      <w:marLeft w:val="0"/>
      <w:marRight w:val="0"/>
      <w:marTop w:val="0"/>
      <w:marBottom w:val="0"/>
      <w:divBdr>
        <w:top w:val="none" w:sz="0" w:space="0" w:color="auto"/>
        <w:left w:val="none" w:sz="0" w:space="0" w:color="auto"/>
        <w:bottom w:val="none" w:sz="0" w:space="0" w:color="auto"/>
        <w:right w:val="none" w:sz="0" w:space="0" w:color="auto"/>
      </w:divBdr>
    </w:div>
    <w:div w:id="402334010">
      <w:bodyDiv w:val="1"/>
      <w:marLeft w:val="0"/>
      <w:marRight w:val="0"/>
      <w:marTop w:val="0"/>
      <w:marBottom w:val="0"/>
      <w:divBdr>
        <w:top w:val="none" w:sz="0" w:space="0" w:color="auto"/>
        <w:left w:val="none" w:sz="0" w:space="0" w:color="auto"/>
        <w:bottom w:val="none" w:sz="0" w:space="0" w:color="auto"/>
        <w:right w:val="none" w:sz="0" w:space="0" w:color="auto"/>
      </w:divBdr>
    </w:div>
    <w:div w:id="409162901">
      <w:bodyDiv w:val="1"/>
      <w:marLeft w:val="0"/>
      <w:marRight w:val="0"/>
      <w:marTop w:val="0"/>
      <w:marBottom w:val="0"/>
      <w:divBdr>
        <w:top w:val="none" w:sz="0" w:space="0" w:color="auto"/>
        <w:left w:val="none" w:sz="0" w:space="0" w:color="auto"/>
        <w:bottom w:val="none" w:sz="0" w:space="0" w:color="auto"/>
        <w:right w:val="none" w:sz="0" w:space="0" w:color="auto"/>
      </w:divBdr>
    </w:div>
    <w:div w:id="514734571">
      <w:bodyDiv w:val="1"/>
      <w:marLeft w:val="0"/>
      <w:marRight w:val="0"/>
      <w:marTop w:val="0"/>
      <w:marBottom w:val="0"/>
      <w:divBdr>
        <w:top w:val="none" w:sz="0" w:space="0" w:color="auto"/>
        <w:left w:val="none" w:sz="0" w:space="0" w:color="auto"/>
        <w:bottom w:val="none" w:sz="0" w:space="0" w:color="auto"/>
        <w:right w:val="none" w:sz="0" w:space="0" w:color="auto"/>
      </w:divBdr>
    </w:div>
    <w:div w:id="584189559">
      <w:bodyDiv w:val="1"/>
      <w:marLeft w:val="0"/>
      <w:marRight w:val="0"/>
      <w:marTop w:val="0"/>
      <w:marBottom w:val="0"/>
      <w:divBdr>
        <w:top w:val="none" w:sz="0" w:space="0" w:color="auto"/>
        <w:left w:val="none" w:sz="0" w:space="0" w:color="auto"/>
        <w:bottom w:val="none" w:sz="0" w:space="0" w:color="auto"/>
        <w:right w:val="none" w:sz="0" w:space="0" w:color="auto"/>
      </w:divBdr>
    </w:div>
    <w:div w:id="603416653">
      <w:bodyDiv w:val="1"/>
      <w:marLeft w:val="0"/>
      <w:marRight w:val="0"/>
      <w:marTop w:val="0"/>
      <w:marBottom w:val="0"/>
      <w:divBdr>
        <w:top w:val="none" w:sz="0" w:space="0" w:color="auto"/>
        <w:left w:val="none" w:sz="0" w:space="0" w:color="auto"/>
        <w:bottom w:val="none" w:sz="0" w:space="0" w:color="auto"/>
        <w:right w:val="none" w:sz="0" w:space="0" w:color="auto"/>
      </w:divBdr>
    </w:div>
    <w:div w:id="969550020">
      <w:bodyDiv w:val="1"/>
      <w:marLeft w:val="0"/>
      <w:marRight w:val="0"/>
      <w:marTop w:val="0"/>
      <w:marBottom w:val="0"/>
      <w:divBdr>
        <w:top w:val="none" w:sz="0" w:space="0" w:color="auto"/>
        <w:left w:val="none" w:sz="0" w:space="0" w:color="auto"/>
        <w:bottom w:val="none" w:sz="0" w:space="0" w:color="auto"/>
        <w:right w:val="none" w:sz="0" w:space="0" w:color="auto"/>
      </w:divBdr>
    </w:div>
    <w:div w:id="1082216060">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187065440">
      <w:bodyDiv w:val="1"/>
      <w:marLeft w:val="0"/>
      <w:marRight w:val="0"/>
      <w:marTop w:val="0"/>
      <w:marBottom w:val="0"/>
      <w:divBdr>
        <w:top w:val="none" w:sz="0" w:space="0" w:color="auto"/>
        <w:left w:val="none" w:sz="0" w:space="0" w:color="auto"/>
        <w:bottom w:val="none" w:sz="0" w:space="0" w:color="auto"/>
        <w:right w:val="none" w:sz="0" w:space="0" w:color="auto"/>
      </w:divBdr>
    </w:div>
    <w:div w:id="1362243666">
      <w:bodyDiv w:val="1"/>
      <w:marLeft w:val="0"/>
      <w:marRight w:val="0"/>
      <w:marTop w:val="0"/>
      <w:marBottom w:val="0"/>
      <w:divBdr>
        <w:top w:val="none" w:sz="0" w:space="0" w:color="auto"/>
        <w:left w:val="none" w:sz="0" w:space="0" w:color="auto"/>
        <w:bottom w:val="none" w:sz="0" w:space="0" w:color="auto"/>
        <w:right w:val="none" w:sz="0" w:space="0" w:color="auto"/>
      </w:divBdr>
    </w:div>
    <w:div w:id="1461806976">
      <w:bodyDiv w:val="1"/>
      <w:marLeft w:val="0"/>
      <w:marRight w:val="0"/>
      <w:marTop w:val="0"/>
      <w:marBottom w:val="0"/>
      <w:divBdr>
        <w:top w:val="none" w:sz="0" w:space="0" w:color="auto"/>
        <w:left w:val="none" w:sz="0" w:space="0" w:color="auto"/>
        <w:bottom w:val="none" w:sz="0" w:space="0" w:color="auto"/>
        <w:right w:val="none" w:sz="0" w:space="0" w:color="auto"/>
      </w:divBdr>
    </w:div>
    <w:div w:id="1556701730">
      <w:bodyDiv w:val="1"/>
      <w:marLeft w:val="0"/>
      <w:marRight w:val="0"/>
      <w:marTop w:val="0"/>
      <w:marBottom w:val="0"/>
      <w:divBdr>
        <w:top w:val="none" w:sz="0" w:space="0" w:color="auto"/>
        <w:left w:val="none" w:sz="0" w:space="0" w:color="auto"/>
        <w:bottom w:val="none" w:sz="0" w:space="0" w:color="auto"/>
        <w:right w:val="none" w:sz="0" w:space="0" w:color="auto"/>
      </w:divBdr>
    </w:div>
    <w:div w:id="1591235123">
      <w:bodyDiv w:val="1"/>
      <w:marLeft w:val="0"/>
      <w:marRight w:val="0"/>
      <w:marTop w:val="0"/>
      <w:marBottom w:val="0"/>
      <w:divBdr>
        <w:top w:val="none" w:sz="0" w:space="0" w:color="auto"/>
        <w:left w:val="none" w:sz="0" w:space="0" w:color="auto"/>
        <w:bottom w:val="none" w:sz="0" w:space="0" w:color="auto"/>
        <w:right w:val="none" w:sz="0" w:space="0" w:color="auto"/>
      </w:divBdr>
    </w:div>
    <w:div w:id="1847819745">
      <w:bodyDiv w:val="1"/>
      <w:marLeft w:val="0"/>
      <w:marRight w:val="0"/>
      <w:marTop w:val="0"/>
      <w:marBottom w:val="0"/>
      <w:divBdr>
        <w:top w:val="none" w:sz="0" w:space="0" w:color="auto"/>
        <w:left w:val="none" w:sz="0" w:space="0" w:color="auto"/>
        <w:bottom w:val="none" w:sz="0" w:space="0" w:color="auto"/>
        <w:right w:val="none" w:sz="0" w:space="0" w:color="auto"/>
      </w:divBdr>
    </w:div>
    <w:div w:id="1860314119">
      <w:bodyDiv w:val="1"/>
      <w:marLeft w:val="0"/>
      <w:marRight w:val="0"/>
      <w:marTop w:val="0"/>
      <w:marBottom w:val="0"/>
      <w:divBdr>
        <w:top w:val="none" w:sz="0" w:space="0" w:color="auto"/>
        <w:left w:val="none" w:sz="0" w:space="0" w:color="auto"/>
        <w:bottom w:val="none" w:sz="0" w:space="0" w:color="auto"/>
        <w:right w:val="none" w:sz="0" w:space="0" w:color="auto"/>
      </w:divBdr>
    </w:div>
    <w:div w:id="187711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978902/BSF_Data_Release_Stats_for_22_April_2021.pdf" TargetMode="External"/><Relationship Id="rId18" Type="http://schemas.openxmlformats.org/officeDocument/2006/relationships/hyperlink" Target="https://assets.publishing.service.gov.uk/government/uploads/system/uploads/attachment_data/file/970325/UPDATED_FINAL_Government_Response_to_Fire_Safety_Consultation.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london-fire.gov.uk/media/5816/london-fire-brigade-preliminary-fire-investigation-report-053666-07052021-new-providence-wharf-redacted.pdf" TargetMode="External"/><Relationship Id="rId17" Type="http://schemas.openxmlformats.org/officeDocument/2006/relationships/hyperlink" Target="https://www.gov.uk/government/news/independent-experts-to-review-safety-of-construction-material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uidance/building-safety-planning-gateway-one" TargetMode="External"/><Relationship Id="rId20" Type="http://schemas.openxmlformats.org/officeDocument/2006/relationships/hyperlink" Target="https://protect-eu.mimecast.com/s/jr69Cy8k2I76ZZ3TMbh9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987762/Building_Safety_Data_Release_April_2021.pdf"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committees.parliament.uk/work/1054/cladding-remediation-followup/publication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985029/Queen_s_Speech_2021_-_Background_Briefing_Not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waking-watch-relief-fund"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0B5FC0713364346A1385E1F2882B561"/>
        <w:category>
          <w:name w:val="General"/>
          <w:gallery w:val="placeholder"/>
        </w:category>
        <w:types>
          <w:type w:val="bbPlcHdr"/>
        </w:types>
        <w:behaviors>
          <w:behavior w:val="content"/>
        </w:behaviors>
        <w:guid w:val="{18679C3C-F007-4D71-A46A-EA6E737CE518}"/>
      </w:docPartPr>
      <w:docPartBody>
        <w:p w:rsidR="00576FB3" w:rsidRDefault="00D65608">
          <w:pPr>
            <w:pStyle w:val="B0B5FC0713364346A1385E1F2882B561"/>
          </w:pPr>
          <w:r w:rsidRPr="00FB1144">
            <w:rPr>
              <w:rStyle w:val="PlaceholderText"/>
            </w:rPr>
            <w:t>Click here to enter text.</w:t>
          </w:r>
        </w:p>
      </w:docPartBody>
    </w:docPart>
    <w:docPart>
      <w:docPartPr>
        <w:name w:val="15D064B3CCB24646AEDBC7BAE42E1CF3"/>
        <w:category>
          <w:name w:val="General"/>
          <w:gallery w:val="placeholder"/>
        </w:category>
        <w:types>
          <w:type w:val="bbPlcHdr"/>
        </w:types>
        <w:behaviors>
          <w:behavior w:val="content"/>
        </w:behaviors>
        <w:guid w:val="{D39833B3-A94D-4E3D-AF4D-32DEB7FC7C27}"/>
      </w:docPartPr>
      <w:docPartBody>
        <w:p w:rsidR="00576FB3" w:rsidRDefault="00D65608">
          <w:pPr>
            <w:pStyle w:val="15D064B3CCB24646AEDBC7BAE42E1CF3"/>
          </w:pPr>
          <w:r w:rsidRPr="00FB1144">
            <w:rPr>
              <w:rStyle w:val="PlaceholderText"/>
            </w:rPr>
            <w:t>Click here to enter text.</w:t>
          </w:r>
        </w:p>
      </w:docPartBody>
    </w:docPart>
    <w:docPart>
      <w:docPartPr>
        <w:name w:val="A9AC1929E4C64F2C8964B6932BC40C8D"/>
        <w:category>
          <w:name w:val="General"/>
          <w:gallery w:val="placeholder"/>
        </w:category>
        <w:types>
          <w:type w:val="bbPlcHdr"/>
        </w:types>
        <w:behaviors>
          <w:behavior w:val="content"/>
        </w:behaviors>
        <w:guid w:val="{E1FF642F-72FC-4031-A41F-018215357552}"/>
      </w:docPartPr>
      <w:docPartBody>
        <w:p w:rsidR="00576FB3" w:rsidRDefault="00D65608">
          <w:pPr>
            <w:pStyle w:val="A9AC1929E4C64F2C8964B6932BC40C8D"/>
          </w:pPr>
          <w:r w:rsidRPr="00002B3A">
            <w:rPr>
              <w:rStyle w:val="PlaceholderText"/>
            </w:rPr>
            <w:t>Choose an item.</w:t>
          </w:r>
        </w:p>
      </w:docPartBody>
    </w:docPart>
    <w:docPart>
      <w:docPartPr>
        <w:name w:val="CCE5A01CE66F452398C572B42E76E54C"/>
        <w:category>
          <w:name w:val="General"/>
          <w:gallery w:val="placeholder"/>
        </w:category>
        <w:types>
          <w:type w:val="bbPlcHdr"/>
        </w:types>
        <w:behaviors>
          <w:behavior w:val="content"/>
        </w:behaviors>
        <w:guid w:val="{92B89157-DD03-4756-B73D-31874FF791B0}"/>
      </w:docPartPr>
      <w:docPartBody>
        <w:p w:rsidR="00576FB3" w:rsidRDefault="00D65608">
          <w:pPr>
            <w:pStyle w:val="CCE5A01CE66F452398C572B42E76E54C"/>
          </w:pPr>
          <w:r w:rsidRPr="00FB1144">
            <w:rPr>
              <w:rStyle w:val="PlaceholderText"/>
            </w:rPr>
            <w:t>Click here to enter text.</w:t>
          </w:r>
        </w:p>
      </w:docPartBody>
    </w:docPart>
    <w:docPart>
      <w:docPartPr>
        <w:name w:val="DAAA8342D4BC489CA972EC574B81D98B"/>
        <w:category>
          <w:name w:val="General"/>
          <w:gallery w:val="placeholder"/>
        </w:category>
        <w:types>
          <w:type w:val="bbPlcHdr"/>
        </w:types>
        <w:behaviors>
          <w:behavior w:val="content"/>
        </w:behaviors>
        <w:guid w:val="{803E911B-C2C3-4E7A-ADEC-C60655B4BF28}"/>
      </w:docPartPr>
      <w:docPartBody>
        <w:p w:rsidR="00576FB3" w:rsidRDefault="00D65608">
          <w:pPr>
            <w:pStyle w:val="DAAA8342D4BC489CA972EC574B81D98B"/>
          </w:pPr>
          <w:r w:rsidRPr="00FB1144">
            <w:rPr>
              <w:rStyle w:val="PlaceholderText"/>
            </w:rPr>
            <w:t>Click here to enter text.</w:t>
          </w:r>
        </w:p>
      </w:docPartBody>
    </w:docPart>
    <w:docPart>
      <w:docPartPr>
        <w:name w:val="09E0D0407BAB4FFB8DC9B8CF14B5D38D"/>
        <w:category>
          <w:name w:val="General"/>
          <w:gallery w:val="placeholder"/>
        </w:category>
        <w:types>
          <w:type w:val="bbPlcHdr"/>
        </w:types>
        <w:behaviors>
          <w:behavior w:val="content"/>
        </w:behaviors>
        <w:guid w:val="{C6992A4C-63E0-437F-BA14-984A334BB241}"/>
      </w:docPartPr>
      <w:docPartBody>
        <w:p w:rsidR="00576FB3" w:rsidRDefault="00D65608">
          <w:pPr>
            <w:pStyle w:val="09E0D0407BAB4FFB8DC9B8CF14B5D38D"/>
          </w:pPr>
          <w:r w:rsidRPr="00FB1144">
            <w:rPr>
              <w:rStyle w:val="PlaceholderText"/>
            </w:rPr>
            <w:t>Click here to enter text.</w:t>
          </w:r>
        </w:p>
      </w:docPartBody>
    </w:docPart>
    <w:docPart>
      <w:docPartPr>
        <w:name w:val="792BA87D846D4716BC33A40810864EF5"/>
        <w:category>
          <w:name w:val="General"/>
          <w:gallery w:val="placeholder"/>
        </w:category>
        <w:types>
          <w:type w:val="bbPlcHdr"/>
        </w:types>
        <w:behaviors>
          <w:behavior w:val="content"/>
        </w:behaviors>
        <w:guid w:val="{55576027-FB0B-48E9-B1B2-B76E987A774B}"/>
      </w:docPartPr>
      <w:docPartBody>
        <w:p w:rsidR="00576FB3" w:rsidRDefault="00D65608">
          <w:pPr>
            <w:pStyle w:val="792BA87D846D4716BC33A40810864EF5"/>
          </w:pPr>
          <w:r w:rsidRPr="00FB1144">
            <w:rPr>
              <w:rStyle w:val="PlaceholderText"/>
            </w:rPr>
            <w:t>Click here to enter text.</w:t>
          </w:r>
        </w:p>
      </w:docPartBody>
    </w:docPart>
    <w:docPart>
      <w:docPartPr>
        <w:name w:val="C9AE6C82E62243C5B532972B0026F3F0"/>
        <w:category>
          <w:name w:val="General"/>
          <w:gallery w:val="placeholder"/>
        </w:category>
        <w:types>
          <w:type w:val="bbPlcHdr"/>
        </w:types>
        <w:behaviors>
          <w:behavior w:val="content"/>
        </w:behaviors>
        <w:guid w:val="{91B2DF44-7458-4051-A705-D5469E14442A}"/>
      </w:docPartPr>
      <w:docPartBody>
        <w:p w:rsidR="00576FB3" w:rsidRDefault="00D65608">
          <w:pPr>
            <w:pStyle w:val="C9AE6C82E62243C5B532972B0026F3F0"/>
          </w:pPr>
          <w:r w:rsidRPr="00FB1144">
            <w:rPr>
              <w:rStyle w:val="PlaceholderText"/>
            </w:rPr>
            <w:t>Click here to enter text.</w:t>
          </w:r>
        </w:p>
      </w:docPartBody>
    </w:docPart>
    <w:docPart>
      <w:docPartPr>
        <w:name w:val="A489734E4E0B41BE97F3B16DA5B38CF5"/>
        <w:category>
          <w:name w:val="General"/>
          <w:gallery w:val="placeholder"/>
        </w:category>
        <w:types>
          <w:type w:val="bbPlcHdr"/>
        </w:types>
        <w:behaviors>
          <w:behavior w:val="content"/>
        </w:behaviors>
        <w:guid w:val="{9121F526-EAB8-43D1-9383-E4D39EA83425}"/>
      </w:docPartPr>
      <w:docPartBody>
        <w:p w:rsidR="00576FB3" w:rsidRDefault="00D65608">
          <w:pPr>
            <w:pStyle w:val="A489734E4E0B41BE97F3B16DA5B38CF5"/>
          </w:pPr>
          <w:r w:rsidRPr="00FB1144">
            <w:rPr>
              <w:rStyle w:val="PlaceholderText"/>
            </w:rPr>
            <w:t>Click here to enter text.</w:t>
          </w:r>
        </w:p>
      </w:docPartBody>
    </w:docPart>
    <w:docPart>
      <w:docPartPr>
        <w:name w:val="833FCEFD93DD461B98B2172BD221332F"/>
        <w:category>
          <w:name w:val="General"/>
          <w:gallery w:val="placeholder"/>
        </w:category>
        <w:types>
          <w:type w:val="bbPlcHdr"/>
        </w:types>
        <w:behaviors>
          <w:behavior w:val="content"/>
        </w:behaviors>
        <w:guid w:val="{260108DE-7D2F-4A00-8EEC-F4277C415F7E}"/>
      </w:docPartPr>
      <w:docPartBody>
        <w:p w:rsidR="00576FB3" w:rsidRDefault="00D65608">
          <w:pPr>
            <w:pStyle w:val="833FCEFD93DD461B98B2172BD221332F"/>
          </w:pPr>
          <w:r w:rsidRPr="00FB1144">
            <w:rPr>
              <w:rStyle w:val="PlaceholderText"/>
            </w:rPr>
            <w:t>Click here to enter text.</w:t>
          </w:r>
        </w:p>
      </w:docPartBody>
    </w:docPart>
    <w:docPart>
      <w:docPartPr>
        <w:name w:val="A7286EE6ED4D4A16BD479322647113BC"/>
        <w:category>
          <w:name w:val="General"/>
          <w:gallery w:val="placeholder"/>
        </w:category>
        <w:types>
          <w:type w:val="bbPlcHdr"/>
        </w:types>
        <w:behaviors>
          <w:behavior w:val="content"/>
        </w:behaviors>
        <w:guid w:val="{F6D0860B-16B6-4218-98EA-752F3F10ACBE}"/>
      </w:docPartPr>
      <w:docPartBody>
        <w:p w:rsidR="00576FB3" w:rsidRDefault="00D65608">
          <w:pPr>
            <w:pStyle w:val="A7286EE6ED4D4A16BD479322647113BC"/>
          </w:pPr>
          <w:r w:rsidRPr="00FB1144">
            <w:rPr>
              <w:rStyle w:val="PlaceholderText"/>
            </w:rPr>
            <w:t>Click here to enter text.</w:t>
          </w:r>
        </w:p>
      </w:docPartBody>
    </w:docPart>
    <w:docPart>
      <w:docPartPr>
        <w:name w:val="F306EC3388C444EC8AD0E7C28DF2A7B3"/>
        <w:category>
          <w:name w:val="General"/>
          <w:gallery w:val="placeholder"/>
        </w:category>
        <w:types>
          <w:type w:val="bbPlcHdr"/>
        </w:types>
        <w:behaviors>
          <w:behavior w:val="content"/>
        </w:behaviors>
        <w:guid w:val="{74A76579-DF0F-4BA4-B6A5-89C16F610554}"/>
      </w:docPartPr>
      <w:docPartBody>
        <w:p w:rsidR="00576FB3" w:rsidRDefault="00D65608">
          <w:pPr>
            <w:pStyle w:val="F306EC3388C444EC8AD0E7C28DF2A7B3"/>
          </w:pPr>
          <w:r w:rsidRPr="00FB1144">
            <w:rPr>
              <w:rStyle w:val="PlaceholderText"/>
            </w:rPr>
            <w:t>Click here to enter text.</w:t>
          </w:r>
        </w:p>
      </w:docPartBody>
    </w:docPart>
    <w:docPart>
      <w:docPartPr>
        <w:name w:val="602357B17E8043739AD27C3284A47032"/>
        <w:category>
          <w:name w:val="General"/>
          <w:gallery w:val="placeholder"/>
        </w:category>
        <w:types>
          <w:type w:val="bbPlcHdr"/>
        </w:types>
        <w:behaviors>
          <w:behavior w:val="content"/>
        </w:behaviors>
        <w:guid w:val="{7573B4C0-CDA1-44C2-B208-BDD186CB94A7}"/>
      </w:docPartPr>
      <w:docPartBody>
        <w:p w:rsidR="00576FB3" w:rsidRDefault="00D65608">
          <w:pPr>
            <w:pStyle w:val="602357B17E8043739AD27C3284A47032"/>
          </w:pPr>
          <w:r w:rsidRPr="00FB1144">
            <w:rPr>
              <w:rStyle w:val="PlaceholderText"/>
            </w:rPr>
            <w:t>Click here to enter text.</w:t>
          </w:r>
        </w:p>
      </w:docPartBody>
    </w:docPart>
    <w:docPart>
      <w:docPartPr>
        <w:name w:val="EF238838C0B344A9B1FCF9145342D57C"/>
        <w:category>
          <w:name w:val="General"/>
          <w:gallery w:val="placeholder"/>
        </w:category>
        <w:types>
          <w:type w:val="bbPlcHdr"/>
        </w:types>
        <w:behaviors>
          <w:behavior w:val="content"/>
        </w:behaviors>
        <w:guid w:val="{4A8ADAC5-244F-426B-9227-CA0BE1941796}"/>
      </w:docPartPr>
      <w:docPartBody>
        <w:p w:rsidR="00576FB3" w:rsidRDefault="00D65608">
          <w:pPr>
            <w:pStyle w:val="EF238838C0B344A9B1FCF9145342D57C"/>
          </w:pPr>
          <w:r w:rsidRPr="00FB1144">
            <w:rPr>
              <w:rStyle w:val="PlaceholderText"/>
            </w:rPr>
            <w:t>Click here to enter text.</w:t>
          </w:r>
        </w:p>
      </w:docPartBody>
    </w:docPart>
    <w:docPart>
      <w:docPartPr>
        <w:name w:val="5E4BB7B214D943C79FB4219366F71602"/>
        <w:category>
          <w:name w:val="General"/>
          <w:gallery w:val="placeholder"/>
        </w:category>
        <w:types>
          <w:type w:val="bbPlcHdr"/>
        </w:types>
        <w:behaviors>
          <w:behavior w:val="content"/>
        </w:behaviors>
        <w:guid w:val="{922D0B5D-E579-4A4F-ACC2-E025A0EBA2C1}"/>
      </w:docPartPr>
      <w:docPartBody>
        <w:p w:rsidR="00576FB3" w:rsidRDefault="00D65608">
          <w:pPr>
            <w:pStyle w:val="5E4BB7B214D943C79FB4219366F71602"/>
          </w:pPr>
          <w:r w:rsidRPr="00FB1144">
            <w:rPr>
              <w:rStyle w:val="PlaceholderText"/>
            </w:rPr>
            <w:t>Click here to enter text.</w:t>
          </w:r>
        </w:p>
      </w:docPartBody>
    </w:docPart>
    <w:docPart>
      <w:docPartPr>
        <w:name w:val="30902C0890364CAEA1C7BA29860589BB"/>
        <w:category>
          <w:name w:val="General"/>
          <w:gallery w:val="placeholder"/>
        </w:category>
        <w:types>
          <w:type w:val="bbPlcHdr"/>
        </w:types>
        <w:behaviors>
          <w:behavior w:val="content"/>
        </w:behaviors>
        <w:guid w:val="{FCA32364-CC49-40F4-AEAE-10B47802D7D1}"/>
      </w:docPartPr>
      <w:docPartBody>
        <w:p w:rsidR="00576FB3" w:rsidRDefault="00D65608">
          <w:pPr>
            <w:pStyle w:val="30902C0890364CAEA1C7BA29860589BB"/>
          </w:pPr>
          <w:r w:rsidRPr="00FB1144">
            <w:rPr>
              <w:rStyle w:val="PlaceholderText"/>
            </w:rPr>
            <w:t>Click here to enter text.</w:t>
          </w:r>
        </w:p>
      </w:docPartBody>
    </w:docPart>
    <w:docPart>
      <w:docPartPr>
        <w:name w:val="34E62C4AB20A40538F5799BBAF2844E0"/>
        <w:category>
          <w:name w:val="General"/>
          <w:gallery w:val="placeholder"/>
        </w:category>
        <w:types>
          <w:type w:val="bbPlcHdr"/>
        </w:types>
        <w:behaviors>
          <w:behavior w:val="content"/>
        </w:behaviors>
        <w:guid w:val="{52633BF7-5F2C-419C-82CD-C9C884B9C47E}"/>
      </w:docPartPr>
      <w:docPartBody>
        <w:p w:rsidR="00576FB3" w:rsidRDefault="00D65608">
          <w:pPr>
            <w:pStyle w:val="34E62C4AB20A40538F5799BBAF2844E0"/>
          </w:pPr>
          <w:r w:rsidRPr="00FB1144">
            <w:rPr>
              <w:rStyle w:val="PlaceholderText"/>
            </w:rPr>
            <w:t>Click here to enter text.</w:t>
          </w:r>
        </w:p>
      </w:docPartBody>
    </w:docPart>
    <w:docPart>
      <w:docPartPr>
        <w:name w:val="DD8D09186BB047D59ED76F4FEE0CF777"/>
        <w:category>
          <w:name w:val="General"/>
          <w:gallery w:val="placeholder"/>
        </w:category>
        <w:types>
          <w:type w:val="bbPlcHdr"/>
        </w:types>
        <w:behaviors>
          <w:behavior w:val="content"/>
        </w:behaviors>
        <w:guid w:val="{98D1D683-A016-4F6B-83EA-C178B1993841}"/>
      </w:docPartPr>
      <w:docPartBody>
        <w:p w:rsidR="00576FB3" w:rsidRDefault="00D65608">
          <w:pPr>
            <w:pStyle w:val="DD8D09186BB047D59ED76F4FEE0CF777"/>
          </w:pPr>
          <w:r w:rsidRPr="00FB1144">
            <w:rPr>
              <w:rStyle w:val="PlaceholderText"/>
            </w:rPr>
            <w:t>Click here to enter text.</w:t>
          </w:r>
        </w:p>
      </w:docPartBody>
    </w:docPart>
    <w:docPart>
      <w:docPartPr>
        <w:name w:val="1DC78768A30E419EBD84AF773684CD78"/>
        <w:category>
          <w:name w:val="General"/>
          <w:gallery w:val="placeholder"/>
        </w:category>
        <w:types>
          <w:type w:val="bbPlcHdr"/>
        </w:types>
        <w:behaviors>
          <w:behavior w:val="content"/>
        </w:behaviors>
        <w:guid w:val="{52E51E58-97DB-430A-A527-0B979C00386E}"/>
      </w:docPartPr>
      <w:docPartBody>
        <w:p w:rsidR="00576FB3" w:rsidRDefault="00D65608" w:rsidP="00D65608">
          <w:pPr>
            <w:pStyle w:val="1DC78768A30E419EBD84AF773684CD78"/>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inion Pro">
    <w:altName w:val="Minion Pro"/>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608"/>
    <w:rsid w:val="0005415F"/>
    <w:rsid w:val="001C5E1E"/>
    <w:rsid w:val="001F3C79"/>
    <w:rsid w:val="00476CE2"/>
    <w:rsid w:val="00570CA2"/>
    <w:rsid w:val="00576FB3"/>
    <w:rsid w:val="005B6C16"/>
    <w:rsid w:val="006C5901"/>
    <w:rsid w:val="0079610C"/>
    <w:rsid w:val="007F5996"/>
    <w:rsid w:val="00976D0D"/>
    <w:rsid w:val="009A2C5A"/>
    <w:rsid w:val="00A51F1F"/>
    <w:rsid w:val="00AA5CFC"/>
    <w:rsid w:val="00B9136C"/>
    <w:rsid w:val="00B94A18"/>
    <w:rsid w:val="00D65608"/>
    <w:rsid w:val="00DC14F3"/>
    <w:rsid w:val="00EE5478"/>
    <w:rsid w:val="00F41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136C"/>
    <w:rPr>
      <w:color w:val="808080"/>
    </w:rPr>
  </w:style>
  <w:style w:type="paragraph" w:customStyle="1" w:styleId="B0B5FC0713364346A1385E1F2882B561">
    <w:name w:val="B0B5FC0713364346A1385E1F2882B561"/>
  </w:style>
  <w:style w:type="paragraph" w:customStyle="1" w:styleId="15D064B3CCB24646AEDBC7BAE42E1CF3">
    <w:name w:val="15D064B3CCB24646AEDBC7BAE42E1CF3"/>
  </w:style>
  <w:style w:type="paragraph" w:customStyle="1" w:styleId="A9AC1929E4C64F2C8964B6932BC40C8D">
    <w:name w:val="A9AC1929E4C64F2C8964B6932BC40C8D"/>
  </w:style>
  <w:style w:type="paragraph" w:customStyle="1" w:styleId="CCE5A01CE66F452398C572B42E76E54C">
    <w:name w:val="CCE5A01CE66F452398C572B42E76E54C"/>
  </w:style>
  <w:style w:type="paragraph" w:customStyle="1" w:styleId="DAAA8342D4BC489CA972EC574B81D98B">
    <w:name w:val="DAAA8342D4BC489CA972EC574B81D98B"/>
  </w:style>
  <w:style w:type="paragraph" w:customStyle="1" w:styleId="09E0D0407BAB4FFB8DC9B8CF14B5D38D">
    <w:name w:val="09E0D0407BAB4FFB8DC9B8CF14B5D38D"/>
  </w:style>
  <w:style w:type="paragraph" w:customStyle="1" w:styleId="792BA87D846D4716BC33A40810864EF5">
    <w:name w:val="792BA87D846D4716BC33A40810864EF5"/>
  </w:style>
  <w:style w:type="paragraph" w:customStyle="1" w:styleId="C9AE6C82E62243C5B532972B0026F3F0">
    <w:name w:val="C9AE6C82E62243C5B532972B0026F3F0"/>
  </w:style>
  <w:style w:type="paragraph" w:customStyle="1" w:styleId="A489734E4E0B41BE97F3B16DA5B38CF5">
    <w:name w:val="A489734E4E0B41BE97F3B16DA5B38CF5"/>
  </w:style>
  <w:style w:type="paragraph" w:customStyle="1" w:styleId="833FCEFD93DD461B98B2172BD221332F">
    <w:name w:val="833FCEFD93DD461B98B2172BD221332F"/>
  </w:style>
  <w:style w:type="paragraph" w:customStyle="1" w:styleId="A7286EE6ED4D4A16BD479322647113BC">
    <w:name w:val="A7286EE6ED4D4A16BD479322647113BC"/>
  </w:style>
  <w:style w:type="paragraph" w:customStyle="1" w:styleId="F306EC3388C444EC8AD0E7C28DF2A7B3">
    <w:name w:val="F306EC3388C444EC8AD0E7C28DF2A7B3"/>
  </w:style>
  <w:style w:type="paragraph" w:customStyle="1" w:styleId="F6E02B1972C045449A5869423F5B3B11">
    <w:name w:val="F6E02B1972C045449A5869423F5B3B11"/>
  </w:style>
  <w:style w:type="paragraph" w:customStyle="1" w:styleId="602357B17E8043739AD27C3284A47032">
    <w:name w:val="602357B17E8043739AD27C3284A47032"/>
  </w:style>
  <w:style w:type="paragraph" w:customStyle="1" w:styleId="EF238838C0B344A9B1FCF9145342D57C">
    <w:name w:val="EF238838C0B344A9B1FCF9145342D57C"/>
  </w:style>
  <w:style w:type="paragraph" w:customStyle="1" w:styleId="5E4BB7B214D943C79FB4219366F71602">
    <w:name w:val="5E4BB7B214D943C79FB4219366F71602"/>
  </w:style>
  <w:style w:type="paragraph" w:customStyle="1" w:styleId="30902C0890364CAEA1C7BA29860589BB">
    <w:name w:val="30902C0890364CAEA1C7BA29860589BB"/>
  </w:style>
  <w:style w:type="paragraph" w:customStyle="1" w:styleId="34E62C4AB20A40538F5799BBAF2844E0">
    <w:name w:val="34E62C4AB20A40538F5799BBAF2844E0"/>
  </w:style>
  <w:style w:type="paragraph" w:customStyle="1" w:styleId="DD8D09186BB047D59ED76F4FEE0CF777">
    <w:name w:val="DD8D09186BB047D59ED76F4FEE0CF777"/>
  </w:style>
  <w:style w:type="paragraph" w:customStyle="1" w:styleId="1DC78768A30E419EBD84AF773684CD78">
    <w:name w:val="1DC78768A30E419EBD84AF773684CD78"/>
    <w:rsid w:val="00D65608"/>
  </w:style>
  <w:style w:type="paragraph" w:customStyle="1" w:styleId="C75F41F607694672A97E243FB2C9E391">
    <w:name w:val="C75F41F607694672A97E243FB2C9E391"/>
    <w:rsid w:val="00B91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Charles Loft</DisplayName>
        <AccountId>13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648C95FD631904C9F7BA55B4A6CA1F4" ma:contentTypeVersion="11" ma:contentTypeDescription="Create a new document." ma:contentTypeScope="" ma:versionID="60c5a36a5145d3f4b23ae8e449501d4b">
  <xsd:schema xmlns:xsd="http://www.w3.org/2001/XMLSchema" xmlns:xs="http://www.w3.org/2001/XMLSchema" xmlns:p="http://schemas.microsoft.com/office/2006/metadata/properties" xmlns:ns2="dd4fba19-d6b2-42ee-b58f-f9399da0ff92" xmlns:ns3="260551db-00be-4bbc-8c7a-03e783dddd12" targetNamespace="http://schemas.microsoft.com/office/2006/metadata/properties" ma:root="true" ma:fieldsID="751da3a30ff46f15f180f848ae5218d0" ns2:_="" ns3:_="">
    <xsd:import namespace="dd4fba19-d6b2-42ee-b58f-f9399da0ff92"/>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fba19-d6b2-42ee-b58f-f9399da0ff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4E8E3F-A9CD-4EB8-A3B5-883267B2A901}">
  <ds:schemaRefs>
    <ds:schemaRef ds:uri="http://schemas.openxmlformats.org/officeDocument/2006/bibliography"/>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260551db-00be-4bbc-8c7a-03e783dddd12"/>
  </ds:schemaRefs>
</ds:datastoreItem>
</file>

<file path=customXml/itemProps4.xml><?xml version="1.0" encoding="utf-8"?>
<ds:datastoreItem xmlns:ds="http://schemas.openxmlformats.org/officeDocument/2006/customXml" ds:itemID="{FBE02428-23B3-467F-9755-167FD8D44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fba19-d6b2-42ee-b58f-f9399da0ff92"/>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3011</Words>
  <Characters>17168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Mark Norris,  LGA Policy</dc:creator>
  <cp:keywords/>
  <dc:description/>
  <cp:lastModifiedBy>Tahmina Akther</cp:lastModifiedBy>
  <cp:revision>10</cp:revision>
  <dcterms:created xsi:type="dcterms:W3CDTF">2021-06-02T19:54:00Z</dcterms:created>
  <dcterms:modified xsi:type="dcterms:W3CDTF">2021-06-14T14:45:00Z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0x0101006648C95FD631904C9F7BA55B4A6CA1F4</vt:lpwstr>
  </property>
</Properties>
</file>